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1DC1">
      <w:pPr>
        <w:pStyle w:val="32"/>
        <w:shd w:val="clear" w:color="auto" w:fill="auto"/>
        <w:spacing w:after="518" w:line="300" w:lineRule="exact"/>
      </w:pPr>
      <w:bookmarkStart w:id="0" w:name="_GoBack"/>
      <w:bookmarkEnd w:id="0"/>
      <w:r>
        <w:rPr>
          <w:rStyle w:val="31"/>
          <w:b/>
          <w:bCs/>
          <w:color w:val="000000"/>
        </w:rPr>
        <w:t>ГОСТ 18123-82</w:t>
      </w:r>
    </w:p>
    <w:p w:rsidR="00000000" w:rsidRDefault="00D41DC1">
      <w:pPr>
        <w:pStyle w:val="40"/>
        <w:shd w:val="clear" w:color="auto" w:fill="auto"/>
        <w:spacing w:before="0" w:after="1996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D41DC1">
      <w:pPr>
        <w:pStyle w:val="23"/>
        <w:keepNext/>
        <w:keepLines/>
        <w:shd w:val="clear" w:color="auto" w:fill="auto"/>
        <w:spacing w:before="0" w:after="431" w:line="400" w:lineRule="exact"/>
        <w:ind w:left="40"/>
      </w:pPr>
      <w:bookmarkStart w:id="1" w:name="bookmark0"/>
      <w:r>
        <w:rPr>
          <w:rStyle w:val="22"/>
          <w:b/>
          <w:bCs/>
          <w:color w:val="000000"/>
        </w:rPr>
        <w:t>ШАЙБЫ</w:t>
      </w:r>
      <w:bookmarkEnd w:id="1"/>
    </w:p>
    <w:p w:rsidR="00000000" w:rsidRDefault="00D41DC1">
      <w:pPr>
        <w:pStyle w:val="32"/>
        <w:shd w:val="clear" w:color="auto" w:fill="auto"/>
        <w:spacing w:after="1202" w:line="300" w:lineRule="exact"/>
        <w:ind w:left="40"/>
        <w:jc w:val="center"/>
      </w:pPr>
      <w:r>
        <w:rPr>
          <w:rStyle w:val="31"/>
          <w:b/>
          <w:bCs/>
          <w:color w:val="000000"/>
        </w:rPr>
        <w:t>ОБЩИЕ ТЕХНИЧЕСКИЕ УСЛОВИЯ</w:t>
      </w:r>
    </w:p>
    <w:p w:rsidR="00000000" w:rsidRDefault="00D41DC1">
      <w:pPr>
        <w:pStyle w:val="50"/>
        <w:shd w:val="clear" w:color="auto" w:fill="auto"/>
        <w:spacing w:before="0" w:line="190" w:lineRule="exact"/>
        <w:ind w:left="40"/>
        <w:sectPr w:rsidR="00000000">
          <w:headerReference w:type="default" r:id="rId8"/>
          <w:footnotePr>
            <w:numFmt w:val="chicago"/>
            <w:numRestart w:val="eachPage"/>
          </w:footnotePr>
          <w:pgSz w:w="11900" w:h="16840"/>
          <w:pgMar w:top="1176" w:right="1095" w:bottom="1728" w:left="1148" w:header="0" w:footer="3" w:gutter="0"/>
          <w:cols w:space="720"/>
          <w:noEndnote/>
          <w:titlePg/>
          <w:docGrid w:linePitch="360"/>
        </w:sectPr>
      </w:pPr>
      <w:r>
        <w:rPr>
          <w:rStyle w:val="5"/>
          <w:b/>
          <w:bCs/>
          <w:color w:val="000000"/>
        </w:rPr>
        <w:t>Издание официальное</w:t>
      </w: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line="240" w:lineRule="exact"/>
        <w:rPr>
          <w:color w:val="auto"/>
          <w:sz w:val="19"/>
          <w:szCs w:val="19"/>
        </w:rPr>
      </w:pPr>
    </w:p>
    <w:p w:rsidR="00000000" w:rsidRDefault="00D41DC1">
      <w:pPr>
        <w:spacing w:before="56" w:after="56" w:line="240" w:lineRule="exact"/>
        <w:rPr>
          <w:color w:val="auto"/>
          <w:sz w:val="19"/>
          <w:szCs w:val="19"/>
        </w:rPr>
      </w:pPr>
    </w:p>
    <w:p w:rsidR="00000000" w:rsidRDefault="00D41DC1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161" w:right="0" w:bottom="1161" w:left="0" w:header="0" w:footer="3" w:gutter="0"/>
          <w:cols w:space="720"/>
          <w:noEndnote/>
          <w:docGrid w:linePitch="360"/>
        </w:sectPr>
      </w:pPr>
    </w:p>
    <w:p w:rsidR="00000000" w:rsidRDefault="00CD4668">
      <w:pPr>
        <w:spacing w:line="59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2861945</wp:posOffset>
                </wp:positionH>
                <wp:positionV relativeFrom="paragraph">
                  <wp:posOffset>0</wp:posOffset>
                </wp:positionV>
                <wp:extent cx="999490" cy="392430"/>
                <wp:effectExtent l="4445" t="0" r="0" b="254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D41DC1">
                            <w:pPr>
                              <w:pStyle w:val="a6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D41DC1">
                            <w:pPr>
                              <w:pStyle w:val="24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.35pt;margin-top:0;width:78.7pt;height:30.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bMrAIAAKk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a6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D41DC1">
                      <w:pPr>
                        <w:pStyle w:val="a6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D41DC1">
                      <w:pPr>
                        <w:pStyle w:val="24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8890</wp:posOffset>
            </wp:positionV>
            <wp:extent cx="441960" cy="362585"/>
            <wp:effectExtent l="0" t="0" r="0" b="0"/>
            <wp:wrapNone/>
            <wp:docPr id="4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41DC1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161" w:right="1095" w:bottom="1161" w:left="1148" w:header="0" w:footer="3" w:gutter="0"/>
          <w:cols w:space="720"/>
          <w:noEndnote/>
          <w:docGrid w:linePitch="360"/>
        </w:sectPr>
      </w:pPr>
    </w:p>
    <w:p w:rsidR="00000000" w:rsidRDefault="00D41DC1">
      <w:pPr>
        <w:pStyle w:val="61"/>
        <w:keepNext/>
        <w:keepLines/>
        <w:shd w:val="clear" w:color="auto" w:fill="auto"/>
        <w:spacing w:after="602" w:line="190" w:lineRule="exact"/>
      </w:pPr>
      <w:bookmarkStart w:id="2" w:name="bookmark11"/>
      <w:r>
        <w:rPr>
          <w:rStyle w:val="69pt"/>
          <w:b/>
          <w:bCs/>
          <w:color w:val="000000"/>
        </w:rPr>
        <w:lastRenderedPageBreak/>
        <w:t>МЕЖГОСУДАРСТВЕННЫЙ СТАНДАРТ</w:t>
      </w:r>
      <w:bookmarkEnd w:id="2"/>
    </w:p>
    <w:p w:rsidR="00000000" w:rsidRDefault="00CD4668">
      <w:pPr>
        <w:pStyle w:val="61"/>
        <w:keepNext/>
        <w:keepLines/>
        <w:shd w:val="clear" w:color="auto" w:fill="auto"/>
        <w:spacing w:after="208" w:line="190" w:lineRule="exact"/>
        <w:ind w:left="3120"/>
        <w:jc w:val="both"/>
      </w:pPr>
      <w:r>
        <w:rPr>
          <w:noProof/>
        </w:rPr>
        <mc:AlternateContent>
          <mc:Choice Requires="wps">
            <w:drawing>
              <wp:anchor distT="0" distB="34925" distL="1835150" distR="63500" simplePos="0" relativeHeight="251660288" behindDoc="1" locked="0" layoutInCell="1" allowOverlap="1">
                <wp:simplePos x="0" y="0"/>
                <wp:positionH relativeFrom="margin">
                  <wp:posOffset>4959350</wp:posOffset>
                </wp:positionH>
                <wp:positionV relativeFrom="paragraph">
                  <wp:posOffset>-6350</wp:posOffset>
                </wp:positionV>
                <wp:extent cx="755650" cy="303530"/>
                <wp:effectExtent l="0" t="3175" r="0" b="0"/>
                <wp:wrapSquare wrapText="left"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40"/>
                              <w:shd w:val="clear" w:color="auto" w:fill="auto"/>
                              <w:spacing w:before="0" w:after="18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D41DC1">
                            <w:pPr>
                              <w:pStyle w:val="8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18123-82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90.5pt;margin-top:-.5pt;width:59.5pt;height:23.9pt;z-index:-251656192;visibility:visible;mso-wrap-style:square;mso-width-percent:0;mso-height-percent:0;mso-wrap-distance-left:144.5pt;mso-wrap-distance-top:0;mso-wrap-distance-right:5pt;mso-wrap-distance-bottom: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40"/>
                        <w:shd w:val="clear" w:color="auto" w:fill="auto"/>
                        <w:spacing w:before="0" w:after="18" w:line="240" w:lineRule="exact"/>
                        <w:ind w:left="240"/>
                        <w:jc w:val="left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D41DC1">
                      <w:pPr>
                        <w:pStyle w:val="8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18123-82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12"/>
      <w:r w:rsidR="00D41DC1">
        <w:rPr>
          <w:rStyle w:val="60"/>
          <w:b/>
          <w:bCs/>
          <w:color w:val="000000"/>
        </w:rPr>
        <w:t>ШАЙБЫ</w:t>
      </w:r>
      <w:bookmarkEnd w:id="3"/>
    </w:p>
    <w:p w:rsidR="00000000" w:rsidRDefault="00D41DC1">
      <w:pPr>
        <w:pStyle w:val="61"/>
        <w:keepNext/>
        <w:keepLines/>
        <w:shd w:val="clear" w:color="auto" w:fill="auto"/>
        <w:spacing w:after="199" w:line="190" w:lineRule="exact"/>
      </w:pPr>
      <w:bookmarkStart w:id="4" w:name="bookmark13"/>
      <w:r>
        <w:rPr>
          <w:rStyle w:val="60"/>
          <w:b/>
          <w:bCs/>
          <w:color w:val="000000"/>
        </w:rPr>
        <w:t>Общие технические условия</w:t>
      </w:r>
      <w:bookmarkEnd w:id="4"/>
    </w:p>
    <w:p w:rsidR="00000000" w:rsidRDefault="00CD4668">
      <w:pPr>
        <w:pStyle w:val="61"/>
        <w:keepNext/>
        <w:keepLines/>
        <w:shd w:val="clear" w:color="auto" w:fill="auto"/>
        <w:spacing w:after="84" w:line="190" w:lineRule="exact"/>
        <w:jc w:val="both"/>
      </w:pPr>
      <w:r>
        <w:rPr>
          <w:noProof/>
        </w:rPr>
        <mc:AlternateContent>
          <mc:Choice Requires="wps">
            <w:drawing>
              <wp:anchor distT="0" distB="97790" distL="63500" distR="2018030" simplePos="0" relativeHeight="251661312" behindDoc="1" locked="0" layoutInCell="1" allowOverlap="1">
                <wp:simplePos x="0" y="0"/>
                <wp:positionH relativeFrom="margin">
                  <wp:posOffset>1441450</wp:posOffset>
                </wp:positionH>
                <wp:positionV relativeFrom="paragraph">
                  <wp:posOffset>0</wp:posOffset>
                </wp:positionV>
                <wp:extent cx="1661160" cy="114300"/>
                <wp:effectExtent l="3175" t="0" r="2540" b="1905"/>
                <wp:wrapSquare wrapText="right"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  <w:lang w:val="en-US" w:eastAsia="en-US"/>
                              </w:rPr>
                              <w:t>Washers. General specifications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13.5pt;margin-top:0;width:130.8pt;height:9pt;z-index:-251655168;visibility:visible;mso-wrap-style:square;mso-width-percent:0;mso-height-percent:0;mso-wrap-distance-left:5pt;mso-wrap-distance-top:0;mso-wrap-distance-right:158.9pt;mso-wrap-distance-bottom: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nbsQ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6Exact"/>
                          <w:color w:val="000000"/>
                          <w:lang w:val="en-US" w:eastAsia="en-US"/>
                        </w:rPr>
                        <w:t>Washers. General specifications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5" w:name="bookmark14"/>
      <w:r w:rsidR="00D41DC1">
        <w:rPr>
          <w:rStyle w:val="60"/>
          <w:b/>
          <w:bCs/>
          <w:color w:val="000000"/>
        </w:rPr>
        <w:t>Взамен</w:t>
      </w:r>
      <w:bookmarkEnd w:id="5"/>
    </w:p>
    <w:p w:rsidR="00000000" w:rsidRDefault="00D41DC1">
      <w:pPr>
        <w:pStyle w:val="50"/>
        <w:shd w:val="clear" w:color="auto" w:fill="auto"/>
        <w:spacing w:before="0" w:after="194" w:line="190" w:lineRule="exact"/>
        <w:jc w:val="both"/>
      </w:pPr>
      <w:r>
        <w:rPr>
          <w:rStyle w:val="5"/>
          <w:b/>
          <w:bCs/>
          <w:color w:val="000000"/>
        </w:rPr>
        <w:t>ГОСТ 18123-72</w:t>
      </w:r>
    </w:p>
    <w:p w:rsidR="00000000" w:rsidRDefault="00D41DC1">
      <w:pPr>
        <w:pStyle w:val="62"/>
        <w:shd w:val="clear" w:color="auto" w:fill="auto"/>
        <w:spacing w:before="0"/>
        <w:ind w:firstLine="0"/>
      </w:pPr>
      <w:r>
        <w:rPr>
          <w:rStyle w:val="6"/>
          <w:color w:val="000000"/>
        </w:rPr>
        <w:t>МКС 21.060.30</w:t>
      </w:r>
      <w:r>
        <w:rPr>
          <w:rStyle w:val="6"/>
          <w:color w:val="000000"/>
        </w:rPr>
        <w:br/>
        <w:t>ОКП 12 8000</w:t>
      </w:r>
    </w:p>
    <w:p w:rsidR="00000000" w:rsidRDefault="00D41DC1">
      <w:pPr>
        <w:pStyle w:val="71"/>
        <w:shd w:val="clear" w:color="auto" w:fill="auto"/>
        <w:spacing w:before="0"/>
        <w:ind w:firstLine="0"/>
      </w:pPr>
      <w:r>
        <w:rPr>
          <w:rStyle w:val="70"/>
          <w:b/>
          <w:bCs/>
          <w:color w:val="000000"/>
        </w:rPr>
        <w:t>Постановлением Государственного комитета СССР по стандартам от 2 июня 1982 г. № 2256 дата введения</w:t>
      </w:r>
      <w:r>
        <w:rPr>
          <w:rStyle w:val="70"/>
          <w:b/>
          <w:bCs/>
          <w:color w:val="000000"/>
        </w:rPr>
        <w:br/>
        <w:t>установлена</w:t>
      </w:r>
    </w:p>
    <w:p w:rsidR="00000000" w:rsidRDefault="00D41DC1">
      <w:pPr>
        <w:pStyle w:val="71"/>
        <w:shd w:val="clear" w:color="auto" w:fill="auto"/>
        <w:spacing w:before="0" w:after="116"/>
        <w:ind w:firstLine="0"/>
        <w:jc w:val="right"/>
      </w:pPr>
      <w:r>
        <w:rPr>
          <w:rStyle w:val="72"/>
          <w:b/>
          <w:bCs/>
          <w:color w:val="000000"/>
        </w:rPr>
        <w:t>01.01.84</w:t>
      </w:r>
    </w:p>
    <w:p w:rsidR="00000000" w:rsidRDefault="00D41DC1">
      <w:pPr>
        <w:pStyle w:val="71"/>
        <w:shd w:val="clear" w:color="auto" w:fill="auto"/>
        <w:spacing w:before="0" w:after="405" w:line="202" w:lineRule="exact"/>
        <w:ind w:firstLine="0"/>
      </w:pPr>
      <w:r>
        <w:rPr>
          <w:rStyle w:val="70"/>
          <w:b/>
          <w:bCs/>
          <w:color w:val="000000"/>
        </w:rPr>
        <w:t>Ограничение срока действия снято п</w:t>
      </w:r>
      <w:r>
        <w:rPr>
          <w:rStyle w:val="70"/>
          <w:b/>
          <w:bCs/>
          <w:color w:val="000000"/>
        </w:rPr>
        <w:t>о протоколу № 3—93 Межгосударственного совета по стандартизации,</w:t>
      </w:r>
      <w:r>
        <w:rPr>
          <w:rStyle w:val="70"/>
          <w:b/>
          <w:bCs/>
          <w:color w:val="000000"/>
        </w:rPr>
        <w:br/>
        <w:t>метрологии и сертификации (ИУС 5-6—93)</w:t>
      </w:r>
    </w:p>
    <w:p w:rsidR="00000000" w:rsidRDefault="00D41DC1">
      <w:pPr>
        <w:pStyle w:val="210"/>
        <w:shd w:val="clear" w:color="auto" w:fill="auto"/>
        <w:spacing w:before="0"/>
        <w:ind w:firstLine="560"/>
      </w:pPr>
      <w:r>
        <w:rPr>
          <w:rStyle w:val="25"/>
          <w:color w:val="000000"/>
        </w:rPr>
        <w:t>Настоящий стандарт распространяется на шайбы: плоские круглые по ГОСТ 6958—78;</w:t>
      </w:r>
      <w:r>
        <w:rPr>
          <w:rStyle w:val="25"/>
          <w:color w:val="000000"/>
        </w:rPr>
        <w:br/>
        <w:t>ГОСТ 9649-78; ГОСТ 10450-78; ГОСТ 11371-78, косые квадратные по ГОСТ 1090</w:t>
      </w:r>
      <w:r>
        <w:rPr>
          <w:rStyle w:val="25"/>
          <w:color w:val="000000"/>
        </w:rPr>
        <w:t>6-78 и стопор-</w:t>
      </w:r>
      <w:r>
        <w:rPr>
          <w:rStyle w:val="25"/>
          <w:color w:val="000000"/>
        </w:rPr>
        <w:br/>
        <w:t>ные по ГОСТ 11872-89; ГОСТ 13463-77; ГОСТ 13464-77; ГОСТ 13465-77; ГОСТ 13466-77 клас-</w:t>
      </w:r>
      <w:r>
        <w:rPr>
          <w:rStyle w:val="25"/>
          <w:color w:val="000000"/>
        </w:rPr>
        <w:br/>
        <w:t>сов точности А и С.</w:t>
      </w:r>
    </w:p>
    <w:p w:rsidR="00000000" w:rsidRDefault="00D41DC1">
      <w:pPr>
        <w:pStyle w:val="210"/>
        <w:shd w:val="clear" w:color="auto" w:fill="auto"/>
        <w:spacing w:before="0" w:after="265"/>
        <w:ind w:firstLine="560"/>
      </w:pPr>
      <w:r>
        <w:rPr>
          <w:rStyle w:val="25"/>
          <w:color w:val="000000"/>
        </w:rPr>
        <w:t>Стандарт полностью соответствует СТ СЭВ 219—75.</w:t>
      </w:r>
    </w:p>
    <w:p w:rsidR="00000000" w:rsidRDefault="00D41DC1">
      <w:pPr>
        <w:pStyle w:val="61"/>
        <w:keepNext/>
        <w:keepLines/>
        <w:numPr>
          <w:ilvl w:val="0"/>
          <w:numId w:val="7"/>
        </w:numPr>
        <w:shd w:val="clear" w:color="auto" w:fill="auto"/>
        <w:tabs>
          <w:tab w:val="left" w:pos="3455"/>
        </w:tabs>
        <w:spacing w:after="174" w:line="190" w:lineRule="exact"/>
        <w:ind w:left="3120"/>
        <w:jc w:val="both"/>
      </w:pPr>
      <w:bookmarkStart w:id="6" w:name="bookmark15"/>
      <w:r>
        <w:rPr>
          <w:rStyle w:val="60"/>
          <w:b/>
          <w:bCs/>
          <w:color w:val="000000"/>
        </w:rPr>
        <w:t>ТЕХНИЧЕСКИЕ ТРЕБОВАНИЯ</w:t>
      </w:r>
      <w:bookmarkEnd w:id="6"/>
    </w:p>
    <w:p w:rsidR="00000000" w:rsidRDefault="00D41DC1">
      <w:pPr>
        <w:pStyle w:val="210"/>
        <w:numPr>
          <w:ilvl w:val="1"/>
          <w:numId w:val="7"/>
        </w:numPr>
        <w:shd w:val="clear" w:color="auto" w:fill="auto"/>
        <w:tabs>
          <w:tab w:val="left" w:pos="1007"/>
        </w:tabs>
        <w:spacing w:before="0"/>
        <w:ind w:firstLine="560"/>
      </w:pPr>
      <w:r>
        <w:rPr>
          <w:rStyle w:val="25"/>
          <w:color w:val="000000"/>
        </w:rPr>
        <w:t>Шайбы должны изготовляться в соот</w:t>
      </w:r>
      <w:r>
        <w:rPr>
          <w:rStyle w:val="25"/>
          <w:color w:val="000000"/>
        </w:rPr>
        <w:t>ветствии с требованиями настоящего стандарта и</w:t>
      </w:r>
      <w:r>
        <w:rPr>
          <w:rStyle w:val="25"/>
          <w:color w:val="000000"/>
        </w:rPr>
        <w:br/>
        <w:t>стандартов на конкретные виды шайб.</w:t>
      </w:r>
    </w:p>
    <w:p w:rsidR="00000000" w:rsidRDefault="00D41DC1">
      <w:pPr>
        <w:pStyle w:val="210"/>
        <w:numPr>
          <w:ilvl w:val="1"/>
          <w:numId w:val="7"/>
        </w:numPr>
        <w:shd w:val="clear" w:color="auto" w:fill="auto"/>
        <w:tabs>
          <w:tab w:val="left" w:pos="1044"/>
        </w:tabs>
        <w:spacing w:before="0"/>
        <w:ind w:firstLine="560"/>
      </w:pPr>
      <w:r>
        <w:rPr>
          <w:rStyle w:val="25"/>
          <w:color w:val="000000"/>
        </w:rPr>
        <w:t>Схема построения условного обозначения шайб приведена в приложении.</w:t>
      </w:r>
    </w:p>
    <w:p w:rsidR="00000000" w:rsidRDefault="00CD4668">
      <w:pPr>
        <w:pStyle w:val="210"/>
        <w:numPr>
          <w:ilvl w:val="1"/>
          <w:numId w:val="7"/>
        </w:numPr>
        <w:shd w:val="clear" w:color="auto" w:fill="auto"/>
        <w:tabs>
          <w:tab w:val="left" w:pos="1012"/>
        </w:tabs>
        <w:spacing w:before="0"/>
        <w:ind w:firstLine="560"/>
      </w:pPr>
      <w:r>
        <w:rPr>
          <w:noProof/>
        </w:rPr>
        <mc:AlternateContent>
          <mc:Choice Requires="wps">
            <w:drawing>
              <wp:anchor distT="457835" distB="0" distL="63500" distR="63500" simplePos="0" relativeHeight="251662336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3411220</wp:posOffset>
                </wp:positionV>
                <wp:extent cx="1228090" cy="311150"/>
                <wp:effectExtent l="0" t="1270" r="3810" b="3175"/>
                <wp:wrapTopAndBottom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71"/>
                              <w:shd w:val="clear" w:color="auto" w:fill="auto"/>
                              <w:spacing w:before="0" w:line="245" w:lineRule="exact"/>
                              <w:ind w:left="820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Издание официальное</w:t>
                            </w: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7Exact"/>
                                <w:rFonts w:ascii="MS Gothic" w:eastAsia="MS Gothic" w:hAnsi="MS Gothic" w:cs="MS Gothic" w:hint="eastAsia"/>
                                <w:b/>
                                <w:bCs/>
                                <w:color w:val="00000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.5pt;margin-top:268.6pt;width:96.7pt;height:24.5pt;z-index:-251654144;visibility:visible;mso-wrap-style:square;mso-width-percent:0;mso-height-percent:0;mso-wrap-distance-left:5pt;mso-wrap-distance-top:36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1cTsQ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71"/>
                        <w:shd w:val="clear" w:color="auto" w:fill="auto"/>
                        <w:spacing w:before="0" w:line="245" w:lineRule="exact"/>
                        <w:ind w:left="820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Издание официальное</w:t>
                      </w: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Style w:val="7Exact"/>
                          <w:rFonts w:ascii="MS Gothic" w:eastAsia="MS Gothic" w:hAnsi="MS Gothic" w:cs="MS Gothic" w:hint="eastAsia"/>
                          <w:b/>
                          <w:bCs/>
                          <w:color w:val="000000"/>
                        </w:rPr>
                        <w:t>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0855" distB="117475" distL="63500" distR="63500" simplePos="0" relativeHeight="251663360" behindDoc="1" locked="0" layoutInCell="1" allowOverlap="1">
                <wp:simplePos x="0" y="0"/>
                <wp:positionH relativeFrom="margin">
                  <wp:posOffset>4739640</wp:posOffset>
                </wp:positionH>
                <wp:positionV relativeFrom="paragraph">
                  <wp:posOffset>3444240</wp:posOffset>
                </wp:positionV>
                <wp:extent cx="1393190" cy="114300"/>
                <wp:effectExtent l="0" t="0" r="1270" b="0"/>
                <wp:wrapTopAndBottom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71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73.2pt;margin-top:271.2pt;width:109.7pt;height:9pt;z-index:-251653120;visibility:visible;mso-wrap-style:square;mso-width-percent:0;mso-height-percent:0;mso-wrap-distance-left:5pt;mso-wrap-distance-top:38.65pt;mso-wrap-distance-right:5pt;mso-wrap-distance-bottom: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MlsAIAALE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71"/>
                        <w:shd w:val="clear" w:color="auto" w:fill="auto"/>
                        <w:spacing w:before="0" w:line="180" w:lineRule="exact"/>
                        <w:ind w:firstLine="0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2730" distL="63500" distR="966470" simplePos="0" relativeHeight="251664384" behindDoc="1" locked="0" layoutInCell="1" allowOverlap="1">
                <wp:simplePos x="0" y="0"/>
                <wp:positionH relativeFrom="margin">
                  <wp:posOffset>960120</wp:posOffset>
                </wp:positionH>
                <wp:positionV relativeFrom="paragraph">
                  <wp:posOffset>3712210</wp:posOffset>
                </wp:positionV>
                <wp:extent cx="4243070" cy="342900"/>
                <wp:effectExtent l="0" t="0" r="0" b="3175"/>
                <wp:wrapTopAndBottom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9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9Exact"/>
                                <w:i/>
                                <w:iCs/>
                                <w:color w:val="000000"/>
                              </w:rPr>
                              <w:t>Издание с Изменениями № 1, 2, утвержденным</w:t>
                            </w:r>
                            <w:r>
                              <w:rPr>
                                <w:rStyle w:val="9Exact"/>
                                <w:i/>
                                <w:iCs/>
                                <w:color w:val="000000"/>
                              </w:rPr>
                              <w:t>и в августе 1985 г., мае 1988 г.</w:t>
                            </w:r>
                          </w:p>
                          <w:p w:rsidR="00000000" w:rsidRDefault="00D41DC1">
                            <w:pPr>
                              <w:pStyle w:val="9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9Exact"/>
                                <w:i/>
                                <w:iCs/>
                                <w:color w:val="000000"/>
                              </w:rPr>
                              <w:t>(ИУС 11-85, 8-88).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75.6pt;margin-top:292.3pt;width:334.1pt;height:27pt;z-index:-251652096;visibility:visible;mso-wrap-style:square;mso-width-percent:0;mso-height-percent:0;mso-wrap-distance-left:5pt;mso-wrap-distance-top:0;mso-wrap-distance-right:76.1pt;mso-wrap-distance-bottom:1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Gzsg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9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9Exact"/>
                          <w:i/>
                          <w:iCs/>
                          <w:color w:val="000000"/>
                        </w:rPr>
                        <w:t>Издание с Изменениями № 1, 2, утвержденным</w:t>
                      </w:r>
                      <w:r>
                        <w:rPr>
                          <w:rStyle w:val="9Exact"/>
                          <w:i/>
                          <w:iCs/>
                          <w:color w:val="000000"/>
                        </w:rPr>
                        <w:t>и в августе 1985 г., мае 1988 г.</w:t>
                      </w:r>
                    </w:p>
                    <w:p w:rsidR="00000000" w:rsidRDefault="00D41DC1">
                      <w:pPr>
                        <w:pStyle w:val="9"/>
                        <w:shd w:val="clear" w:color="auto" w:fill="auto"/>
                        <w:spacing w:line="180" w:lineRule="exact"/>
                        <w:jc w:val="center"/>
                      </w:pPr>
                      <w:r>
                        <w:rPr>
                          <w:rStyle w:val="9Exact"/>
                          <w:i/>
                          <w:iCs/>
                          <w:color w:val="000000"/>
                        </w:rPr>
                        <w:t>(ИУС 11-85, 8-88).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41DC1">
        <w:rPr>
          <w:rStyle w:val="25"/>
          <w:color w:val="000000"/>
        </w:rPr>
        <w:t>Марки материалов и их условные обозначения должны соответствовать указанным в табл. 1.</w:t>
      </w:r>
      <w:r w:rsidR="00D41DC1">
        <w:rPr>
          <w:rStyle w:val="25"/>
          <w:color w:val="000000"/>
        </w:rPr>
        <w:br/>
        <w:t>По соглашению между потребителем и изготовителем допускается изготавливать шайбы из мате-</w:t>
      </w:r>
      <w:r w:rsidR="00D41DC1">
        <w:rPr>
          <w:rStyle w:val="25"/>
          <w:color w:val="000000"/>
        </w:rPr>
        <w:br/>
        <w:t>риала, не указанного в т</w:t>
      </w:r>
      <w:r w:rsidR="00D41DC1">
        <w:rPr>
          <w:rStyle w:val="25"/>
          <w:color w:val="000000"/>
        </w:rPr>
        <w:t>абл. 1.</w:t>
      </w:r>
    </w:p>
    <w:p w:rsidR="00000000" w:rsidRDefault="00D41DC1">
      <w:pPr>
        <w:pStyle w:val="aa"/>
        <w:framePr w:w="9715" w:wrap="notBeside" w:vAnchor="text" w:hAnchor="text" w:xAlign="center" w:y="1"/>
        <w:shd w:val="clear" w:color="auto" w:fill="auto"/>
        <w:spacing w:line="180" w:lineRule="exact"/>
      </w:pPr>
      <w:r>
        <w:rPr>
          <w:rStyle w:val="2pt"/>
          <w:color w:val="000000"/>
        </w:rPr>
        <w:t>Таблица 1</w:t>
      </w:r>
    </w:p>
    <w:p w:rsidR="00000000" w:rsidRDefault="00D41DC1">
      <w:pPr>
        <w:pStyle w:val="2b"/>
        <w:framePr w:w="9715" w:wrap="notBeside" w:vAnchor="text" w:hAnchor="text" w:xAlign="center" w:y="1"/>
        <w:shd w:val="clear" w:color="auto" w:fill="auto"/>
        <w:spacing w:line="160" w:lineRule="exact"/>
      </w:pPr>
      <w:r>
        <w:rPr>
          <w:rStyle w:val="2a"/>
          <w:color w:val="000000"/>
        </w:rPr>
        <w:t>Материал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410"/>
        <w:gridCol w:w="2414"/>
        <w:gridCol w:w="24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4"/>
                <w:color w:val="000000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Марка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Обозначение стандарта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9pt"/>
                <w:color w:val="000000"/>
              </w:rPr>
              <w:t>Условное обозначение марки</w:t>
            </w:r>
            <w:r>
              <w:rPr>
                <w:rStyle w:val="29pt"/>
                <w:color w:val="000000"/>
              </w:rPr>
              <w:br/>
              <w:t>(группы)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41DC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7" w:lineRule="exact"/>
              <w:ind w:left="900"/>
              <w:jc w:val="left"/>
            </w:pPr>
            <w:r>
              <w:rPr>
                <w:rStyle w:val="29pt"/>
                <w:color w:val="000000"/>
              </w:rPr>
              <w:t>08,08кп</w:t>
            </w:r>
            <w:r>
              <w:rPr>
                <w:rStyle w:val="29pt"/>
                <w:color w:val="000000"/>
              </w:rPr>
              <w:br/>
              <w:t>10, Юкп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ГОСТ 1050-88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2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Углеродистые стали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СтЗ</w:t>
            </w:r>
          </w:p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СтЗкп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ГОСТ 380-94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4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41DC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41DC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ГОСТ 1050-88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41DC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35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41DC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41DC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45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41DC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06</w:t>
            </w:r>
          </w:p>
        </w:tc>
      </w:tr>
    </w:tbl>
    <w:p w:rsidR="00000000" w:rsidRDefault="00D41DC1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D41DC1">
      <w:pPr>
        <w:rPr>
          <w:color w:val="auto"/>
          <w:sz w:val="2"/>
          <w:szCs w:val="2"/>
        </w:rPr>
        <w:sectPr w:rsidR="00000000">
          <w:pgSz w:w="11900" w:h="16840"/>
          <w:pgMar w:top="1545" w:right="1086" w:bottom="1649" w:left="1099" w:header="0" w:footer="3" w:gutter="0"/>
          <w:cols w:space="720"/>
          <w:noEndnote/>
          <w:docGrid w:linePitch="360"/>
        </w:sectPr>
      </w:pPr>
    </w:p>
    <w:p w:rsidR="00000000" w:rsidRDefault="00D41DC1">
      <w:pPr>
        <w:pStyle w:val="36"/>
        <w:framePr w:w="9715" w:wrap="notBeside" w:vAnchor="text" w:hAnchor="text" w:xAlign="center" w:y="1"/>
        <w:shd w:val="clear" w:color="auto" w:fill="auto"/>
        <w:spacing w:line="180" w:lineRule="exact"/>
      </w:pPr>
      <w:r>
        <w:rPr>
          <w:rStyle w:val="35"/>
          <w:i/>
          <w:iCs/>
          <w:color w:val="000000"/>
        </w:rPr>
        <w:lastRenderedPageBreak/>
        <w:t>Окончание табл. 1</w:t>
      </w:r>
    </w:p>
    <w:p w:rsidR="00000000" w:rsidRDefault="00D41DC1">
      <w:pPr>
        <w:pStyle w:val="aa"/>
        <w:framePr w:w="9715" w:wrap="notBeside" w:vAnchor="text" w:hAnchor="text" w:xAlign="center" w:y="1"/>
        <w:shd w:val="clear" w:color="auto" w:fill="auto"/>
        <w:spacing w:line="180" w:lineRule="exact"/>
      </w:pPr>
      <w:r>
        <w:rPr>
          <w:rStyle w:val="a9"/>
          <w:color w:val="000000"/>
        </w:rPr>
        <w:t>Материал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410"/>
        <w:gridCol w:w="2414"/>
        <w:gridCol w:w="24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Марка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Обозначение стандарта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9pt"/>
                <w:color w:val="000000"/>
              </w:rPr>
              <w:t>Условное обозначение марки</w:t>
            </w:r>
            <w:r>
              <w:rPr>
                <w:rStyle w:val="29pt"/>
                <w:color w:val="000000"/>
              </w:rPr>
              <w:br/>
              <w:t>(группы)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Легированные стали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40Х</w:t>
            </w:r>
          </w:p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30ХГСА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ГОСТ 4543-71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Коррозионно-стойкие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12Х</w:t>
            </w:r>
            <w:r>
              <w:rPr>
                <w:rStyle w:val="29pt"/>
                <w:color w:val="000000"/>
              </w:rPr>
              <w:t>18Н10Т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ГОСТ 5632 72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color w:val="000000"/>
              </w:rPr>
              <w:t>стали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  <w:lang w:val="en-US" w:eastAsia="en-US"/>
              </w:rPr>
              <w:t>20X13</w:t>
            </w: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Латуни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Л63</w:t>
            </w:r>
          </w:p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ЛС59-1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ГОСТ 15527 2004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41DC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  <w:color w:val="000000"/>
              </w:rPr>
              <w:t>Л63</w:t>
            </w:r>
          </w:p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  <w:color w:val="000000"/>
              </w:rPr>
              <w:t>антимагнитная</w:t>
            </w: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Бронза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БрАМц9—2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ГОСТ 18175-78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Медь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М3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ГОСТ 859-2001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41DC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АМг5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41DC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"/>
                <w:color w:val="000000"/>
              </w:rPr>
              <w:t>Алюминиевые сплавы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Д1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ГОСТ 4784-97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41DC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АД1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41DC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37</w:t>
            </w:r>
          </w:p>
        </w:tc>
      </w:tr>
    </w:tbl>
    <w:p w:rsidR="00000000" w:rsidRDefault="00D41DC1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D41DC1">
      <w:pPr>
        <w:rPr>
          <w:color w:val="auto"/>
          <w:sz w:val="2"/>
          <w:szCs w:val="2"/>
        </w:rPr>
      </w:pPr>
    </w:p>
    <w:p w:rsidR="00000000" w:rsidRDefault="00D41DC1">
      <w:pPr>
        <w:pStyle w:val="210"/>
        <w:numPr>
          <w:ilvl w:val="1"/>
          <w:numId w:val="7"/>
        </w:numPr>
        <w:shd w:val="clear" w:color="auto" w:fill="auto"/>
        <w:tabs>
          <w:tab w:val="left" w:pos="1000"/>
        </w:tabs>
        <w:spacing w:before="152"/>
        <w:ind w:firstLine="560"/>
      </w:pPr>
      <w:r>
        <w:rPr>
          <w:rStyle w:val="25"/>
          <w:color w:val="000000"/>
        </w:rPr>
        <w:t>Шайбы изготовляют с покры</w:t>
      </w:r>
      <w:r>
        <w:rPr>
          <w:rStyle w:val="25"/>
          <w:color w:val="000000"/>
        </w:rPr>
        <w:t>тиями или без покрытий. Виды покрытий, их условное обозна-</w:t>
      </w:r>
      <w:r>
        <w:rPr>
          <w:rStyle w:val="25"/>
          <w:color w:val="000000"/>
        </w:rPr>
        <w:br/>
        <w:t>чение и толщина-по ГОСТ 1759.0-87, ГОСТ 1759.1-82, ГОСТ 1759.2-82, ГОСТ 1759.3-83,</w:t>
      </w:r>
      <w:r>
        <w:rPr>
          <w:rStyle w:val="25"/>
          <w:color w:val="000000"/>
        </w:rPr>
        <w:br/>
        <w:t>ГОСТ 1759.4—87, ГОСТ 1759.5—87. Допускается применять другие виды покрытий по ГОСТ 9.306—85.</w:t>
      </w:r>
    </w:p>
    <w:p w:rsidR="00000000" w:rsidRDefault="00D41DC1">
      <w:pPr>
        <w:pStyle w:val="61"/>
        <w:keepNext/>
        <w:keepLines/>
        <w:numPr>
          <w:ilvl w:val="0"/>
          <w:numId w:val="8"/>
        </w:numPr>
        <w:shd w:val="clear" w:color="auto" w:fill="auto"/>
        <w:tabs>
          <w:tab w:val="left" w:pos="1042"/>
        </w:tabs>
        <w:spacing w:after="0" w:line="221" w:lineRule="exact"/>
        <w:ind w:firstLine="560"/>
        <w:jc w:val="both"/>
      </w:pPr>
      <w:bookmarkStart w:id="7" w:name="bookmark16"/>
      <w:r>
        <w:rPr>
          <w:rStyle w:val="63"/>
          <w:b w:val="0"/>
          <w:bCs w:val="0"/>
          <w:color w:val="000000"/>
        </w:rPr>
        <w:t xml:space="preserve">1.4. </w:t>
      </w:r>
      <w:r>
        <w:rPr>
          <w:rStyle w:val="60"/>
          <w:b/>
          <w:bCs/>
          <w:color w:val="000000"/>
        </w:rPr>
        <w:t>(Измененная редакция, Изм. № 1).</w:t>
      </w:r>
      <w:bookmarkEnd w:id="7"/>
    </w:p>
    <w:p w:rsidR="00000000" w:rsidRDefault="00D41DC1">
      <w:pPr>
        <w:pStyle w:val="210"/>
        <w:numPr>
          <w:ilvl w:val="1"/>
          <w:numId w:val="7"/>
        </w:numPr>
        <w:shd w:val="clear" w:color="auto" w:fill="auto"/>
        <w:tabs>
          <w:tab w:val="left" w:pos="1032"/>
        </w:tabs>
        <w:spacing w:before="0"/>
        <w:ind w:firstLine="560"/>
      </w:pPr>
      <w:r>
        <w:rPr>
          <w:rStyle w:val="25"/>
          <w:color w:val="000000"/>
        </w:rPr>
        <w:t>Технические требования к покрытиям — по ГОСТ 9.301—86.</w:t>
      </w:r>
    </w:p>
    <w:p w:rsidR="00000000" w:rsidRDefault="00D41DC1">
      <w:pPr>
        <w:pStyle w:val="210"/>
        <w:numPr>
          <w:ilvl w:val="1"/>
          <w:numId w:val="7"/>
        </w:numPr>
        <w:shd w:val="clear" w:color="auto" w:fill="auto"/>
        <w:tabs>
          <w:tab w:val="left" w:pos="1000"/>
        </w:tabs>
        <w:spacing w:before="0"/>
        <w:ind w:firstLine="560"/>
      </w:pPr>
      <w:r>
        <w:rPr>
          <w:rStyle w:val="25"/>
          <w:color w:val="000000"/>
        </w:rPr>
        <w:t>Поверхности шайб должны быть без трещин, раковин, надрывов, острых кромок, заусен-</w:t>
      </w:r>
      <w:r>
        <w:rPr>
          <w:rStyle w:val="25"/>
          <w:color w:val="000000"/>
        </w:rPr>
        <w:br/>
        <w:t>цев, ржавчины.</w:t>
      </w:r>
    </w:p>
    <w:p w:rsidR="00000000" w:rsidRDefault="00D41DC1">
      <w:pPr>
        <w:pStyle w:val="210"/>
        <w:shd w:val="clear" w:color="auto" w:fill="auto"/>
        <w:spacing w:before="0"/>
        <w:ind w:firstLine="560"/>
      </w:pPr>
      <w:r>
        <w:rPr>
          <w:rStyle w:val="25"/>
          <w:color w:val="000000"/>
        </w:rPr>
        <w:t>Допускаются риски, вмятины, замятые заусенцы и с</w:t>
      </w:r>
      <w:r>
        <w:rPr>
          <w:rStyle w:val="25"/>
          <w:color w:val="000000"/>
        </w:rPr>
        <w:t>рывы металла на цилиндрической поверх-</w:t>
      </w:r>
      <w:r>
        <w:rPr>
          <w:rStyle w:val="25"/>
          <w:color w:val="000000"/>
        </w:rPr>
        <w:br/>
        <w:t>ности и дефекты поверхности, установленные техническими требованиями на исходный материал.</w:t>
      </w:r>
    </w:p>
    <w:p w:rsidR="00000000" w:rsidRDefault="00D41DC1">
      <w:pPr>
        <w:pStyle w:val="210"/>
        <w:numPr>
          <w:ilvl w:val="1"/>
          <w:numId w:val="7"/>
        </w:numPr>
        <w:shd w:val="clear" w:color="auto" w:fill="auto"/>
        <w:tabs>
          <w:tab w:val="left" w:pos="1037"/>
        </w:tabs>
        <w:spacing w:before="0"/>
        <w:ind w:firstLine="560"/>
      </w:pPr>
      <w:r>
        <w:rPr>
          <w:rStyle w:val="25"/>
          <w:color w:val="000000"/>
        </w:rPr>
        <w:t xml:space="preserve">Параметр </w:t>
      </w:r>
      <w:r>
        <w:rPr>
          <w:rStyle w:val="2c"/>
          <w:color w:val="000000"/>
          <w:lang w:val="en-US" w:eastAsia="en-US"/>
        </w:rPr>
        <w:t>Ra</w:t>
      </w:r>
      <w:r>
        <w:rPr>
          <w:rStyle w:val="25"/>
          <w:color w:val="000000"/>
          <w:lang w:val="en-US" w:eastAsia="en-US"/>
        </w:rPr>
        <w:t xml:space="preserve"> </w:t>
      </w:r>
      <w:r>
        <w:rPr>
          <w:rStyle w:val="25"/>
          <w:color w:val="000000"/>
        </w:rPr>
        <w:t>шероховатости опорных поверхностей класса точности А — не более 3,2 мкм.</w:t>
      </w:r>
    </w:p>
    <w:p w:rsidR="00000000" w:rsidRDefault="00D41DC1">
      <w:pPr>
        <w:pStyle w:val="50"/>
        <w:shd w:val="clear" w:color="auto" w:fill="auto"/>
        <w:spacing w:before="0" w:line="221" w:lineRule="exact"/>
        <w:ind w:firstLine="560"/>
        <w:jc w:val="both"/>
      </w:pPr>
      <w:r>
        <w:rPr>
          <w:rStyle w:val="5"/>
          <w:b/>
          <w:bCs/>
          <w:color w:val="000000"/>
        </w:rPr>
        <w:t>(Измененная редакция, Изм. № 2).</w:t>
      </w:r>
    </w:p>
    <w:p w:rsidR="00000000" w:rsidRDefault="00D41DC1">
      <w:pPr>
        <w:pStyle w:val="210"/>
        <w:numPr>
          <w:ilvl w:val="1"/>
          <w:numId w:val="7"/>
        </w:numPr>
        <w:shd w:val="clear" w:color="auto" w:fill="auto"/>
        <w:tabs>
          <w:tab w:val="left" w:pos="1000"/>
        </w:tabs>
        <w:spacing w:before="0"/>
        <w:ind w:firstLine="560"/>
      </w:pPr>
      <w:r>
        <w:rPr>
          <w:rStyle w:val="25"/>
          <w:color w:val="000000"/>
        </w:rPr>
        <w:t>Поля допусков и предельные отклонения размеров, допуски формы и расположения</w:t>
      </w:r>
      <w:r>
        <w:rPr>
          <w:rStyle w:val="25"/>
          <w:color w:val="000000"/>
        </w:rPr>
        <w:br/>
        <w:t>поверхностей шайб должны соответствовать указанным в табл. 2.</w:t>
      </w:r>
    </w:p>
    <w:p w:rsidR="00000000" w:rsidRDefault="00D41DC1">
      <w:pPr>
        <w:pStyle w:val="aa"/>
        <w:framePr w:w="9715" w:wrap="notBeside" w:vAnchor="text" w:hAnchor="text" w:xAlign="center" w:y="1"/>
        <w:shd w:val="clear" w:color="auto" w:fill="auto"/>
        <w:spacing w:line="180" w:lineRule="exact"/>
      </w:pPr>
      <w:r>
        <w:rPr>
          <w:rStyle w:val="2pt"/>
          <w:color w:val="000000"/>
        </w:rPr>
        <w:t>Таблица 2</w:t>
      </w:r>
    </w:p>
    <w:p w:rsidR="00000000" w:rsidRDefault="00D41DC1">
      <w:pPr>
        <w:pStyle w:val="aa"/>
        <w:framePr w:w="9715" w:wrap="notBeside" w:vAnchor="text" w:hAnchor="text" w:xAlign="center" w:y="1"/>
        <w:shd w:val="clear" w:color="auto" w:fill="auto"/>
        <w:spacing w:line="180" w:lineRule="exact"/>
      </w:pPr>
      <w:r>
        <w:rPr>
          <w:rStyle w:val="2pt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1258"/>
        <w:gridCol w:w="370"/>
        <w:gridCol w:w="470"/>
        <w:gridCol w:w="1723"/>
        <w:gridCol w:w="1723"/>
        <w:gridCol w:w="3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27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9pt"/>
                <w:color w:val="000000"/>
              </w:rPr>
              <w:t>Наименование размера</w:t>
            </w:r>
            <w:r>
              <w:rPr>
                <w:rStyle w:val="29pt"/>
                <w:color w:val="000000"/>
              </w:rPr>
              <w:br/>
              <w:t>и вид допуска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9pt"/>
                <w:color w:val="000000"/>
              </w:rPr>
              <w:t>Поля допусков и предельные отклонения размеров, допуски формы и р</w:t>
            </w:r>
            <w:r>
              <w:rPr>
                <w:rStyle w:val="29pt"/>
                <w:color w:val="000000"/>
              </w:rPr>
              <w:t>асположения</w:t>
            </w:r>
            <w:r>
              <w:rPr>
                <w:rStyle w:val="29pt"/>
                <w:color w:val="000000"/>
              </w:rPr>
              <w:br/>
              <w:t>поверхностей для шайб класса точности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278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0"/>
                <w:color w:val="000000"/>
              </w:rPr>
              <w:t>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6"/>
                <w:color w:val="000000"/>
              </w:rPr>
              <w:t>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  <w:jc w:val="center"/>
        </w:trPr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40" w:lineRule="exact"/>
              <w:ind w:left="260"/>
              <w:jc w:val="left"/>
            </w:pPr>
            <w:r>
              <w:rPr>
                <w:rStyle w:val="27pt"/>
                <w:color w:val="000000"/>
              </w:rPr>
              <w:t>Отверстие</w:t>
            </w:r>
          </w:p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3"/>
                <w:color w:val="000000"/>
                <w:vertAlign w:val="superscript"/>
              </w:rPr>
              <w:t>d</w:t>
            </w:r>
            <w:r>
              <w:rPr>
                <w:rStyle w:val="29pt3"/>
                <w:color w:val="000000"/>
              </w:rPr>
              <w:t>1</w:t>
            </w:r>
          </w:p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tabs>
                <w:tab w:val="left" w:leader="underscore" w:pos="682"/>
              </w:tabs>
              <w:spacing w:before="0" w:line="680" w:lineRule="exact"/>
            </w:pPr>
            <w:r>
              <w:rPr>
                <w:rStyle w:val="234pt"/>
                <w:color w:val="000000"/>
              </w:rPr>
              <w:t>А</w:t>
            </w:r>
            <w:r>
              <w:rPr>
                <w:rStyle w:val="231pt"/>
                <w:color w:val="000000"/>
              </w:rPr>
              <w:tab/>
              <w:t xml:space="preserve">| </w:t>
            </w:r>
            <w:r>
              <w:rPr>
                <w:rStyle w:val="234pt"/>
                <w:color w:val="000000"/>
              </w:rPr>
              <w:t>А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Н13</w:t>
            </w:r>
          </w:p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Н14 для </w:t>
            </w:r>
            <w:r>
              <w:rPr>
                <w:rStyle w:val="29pt3"/>
                <w:color w:val="000000"/>
              </w:rPr>
              <w:t xml:space="preserve">s </w:t>
            </w:r>
            <w:r>
              <w:rPr>
                <w:rStyle w:val="261"/>
                <w:color w:val="000000"/>
              </w:rPr>
              <w:t xml:space="preserve">&gt; </w:t>
            </w:r>
            <w:r>
              <w:rPr>
                <w:rStyle w:val="29pt3"/>
                <w:color w:val="000000"/>
                <w:lang w:val="ru-RU" w:eastAsia="ru-RU"/>
              </w:rPr>
              <w:t>4</w:t>
            </w:r>
          </w:p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120" w:line="202" w:lineRule="exact"/>
              <w:ind w:firstLine="340"/>
              <w:jc w:val="left"/>
            </w:pPr>
            <w:r>
              <w:rPr>
                <w:rStyle w:val="29pt"/>
                <w:color w:val="000000"/>
              </w:rPr>
              <w:t>Шайбы для пальцев — Н11</w:t>
            </w:r>
            <w:r>
              <w:rPr>
                <w:rStyle w:val="29pt"/>
                <w:color w:val="000000"/>
              </w:rPr>
              <w:br/>
              <w:t>стопорные шайбы — Н12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Н14</w:t>
            </w:r>
          </w:p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Н15для </w:t>
            </w:r>
            <w:r>
              <w:rPr>
                <w:rStyle w:val="29pt"/>
                <w:color w:val="000000"/>
                <w:lang w:val="en-US" w:eastAsia="en-US"/>
              </w:rPr>
              <w:t>s&gt;4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680" w:lineRule="exact"/>
              <w:ind w:left="240"/>
              <w:jc w:val="left"/>
            </w:pPr>
            <w:r>
              <w:rPr>
                <w:rStyle w:val="234pt"/>
                <w:color w:val="000000"/>
              </w:rPr>
              <w:t>*</w:t>
            </w:r>
            <w:r>
              <w:rPr>
                <w:rStyle w:val="231pt"/>
                <w:color w:val="000000"/>
              </w:rPr>
              <w:t xml:space="preserve"> и</w:t>
            </w:r>
          </w:p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  <w:color w:val="000000"/>
                <w:lang w:val="en-US" w:eastAsia="en-US"/>
              </w:rPr>
              <w:t>to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41DC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0"/>
                <w:color w:val="000000"/>
              </w:rPr>
              <w:t>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  <w:lang w:val="en-US" w:eastAsia="en-US"/>
              </w:rPr>
              <w:t xml:space="preserve">Sj </w:t>
            </w:r>
            <w:r>
              <w:rPr>
                <w:rStyle w:val="29pt"/>
                <w:color w:val="000000"/>
              </w:rPr>
              <w:t>не менее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  <w:jc w:val="center"/>
        </w:trPr>
        <w:tc>
          <w:tcPr>
            <w:tcW w:w="23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7" w:lineRule="exact"/>
              <w:jc w:val="left"/>
            </w:pPr>
            <w:r>
              <w:rPr>
                <w:rStyle w:val="29pt6"/>
                <w:color w:val="000000"/>
              </w:rPr>
              <w:t>До</w:t>
            </w:r>
            <w:r>
              <w:rPr>
                <w:rStyle w:val="271"/>
                <w:color w:val="000000"/>
              </w:rPr>
              <w:t xml:space="preserve"> </w:t>
            </w:r>
            <w:r>
              <w:rPr>
                <w:rStyle w:val="29pt5"/>
                <w:color w:val="000000"/>
              </w:rPr>
              <w:t>4,0</w:t>
            </w:r>
            <w:r>
              <w:rPr>
                <w:rStyle w:val="29pt5"/>
                <w:color w:val="000000"/>
              </w:rPr>
              <w:br/>
            </w:r>
            <w:r>
              <w:rPr>
                <w:rStyle w:val="29pt"/>
                <w:color w:val="000000"/>
              </w:rPr>
              <w:t xml:space="preserve">Св. </w:t>
            </w:r>
            <w:r>
              <w:rPr>
                <w:rStyle w:val="29pt5"/>
                <w:color w:val="000000"/>
              </w:rPr>
              <w:t>4,0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7" w:lineRule="exact"/>
              <w:jc w:val="left"/>
            </w:pPr>
            <w:r>
              <w:rPr>
                <w:rStyle w:val="29pt"/>
                <w:color w:val="000000"/>
              </w:rPr>
              <w:t xml:space="preserve">0,5 </w:t>
            </w:r>
            <w:r>
              <w:rPr>
                <w:rStyle w:val="260"/>
                <w:color w:val="000000"/>
              </w:rPr>
              <w:t>Уном</w:t>
            </w:r>
            <w:r>
              <w:rPr>
                <w:rStyle w:val="260"/>
                <w:color w:val="000000"/>
              </w:rPr>
              <w:br/>
            </w:r>
            <w:r>
              <w:rPr>
                <w:rStyle w:val="29pt"/>
                <w:color w:val="000000"/>
              </w:rPr>
              <w:t xml:space="preserve">0,3 </w:t>
            </w:r>
            <w:r>
              <w:rPr>
                <w:rStyle w:val="260"/>
                <w:color w:val="000000"/>
              </w:rPr>
              <w:t>Уном</w:t>
            </w: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7" w:lineRule="exact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  <w:color w:val="000000"/>
              </w:rPr>
              <w:t>Нар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120" w:line="180" w:lineRule="exact"/>
              <w:jc w:val="left"/>
            </w:pPr>
            <w:r>
              <w:rPr>
                <w:rStyle w:val="29pt"/>
                <w:color w:val="000000"/>
              </w:rPr>
              <w:t>ужный диамет</w:t>
            </w:r>
          </w:p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120" w:after="120" w:line="180" w:lineRule="exact"/>
              <w:jc w:val="left"/>
            </w:pPr>
            <w:r>
              <w:rPr>
                <w:rStyle w:val="29pt2"/>
                <w:color w:val="000000"/>
              </w:rPr>
              <w:t>УЛ</w:t>
            </w:r>
            <w:r>
              <w:rPr>
                <w:rStyle w:val="29pt1"/>
                <w:color w:val="000000"/>
              </w:rPr>
              <w:t xml:space="preserve"> \ </w:t>
            </w:r>
            <w:r>
              <w:rPr>
                <w:rStyle w:val="29pt2"/>
                <w:color w:val="000000"/>
              </w:rPr>
              <w:t>и</w:t>
            </w:r>
          </w:p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120" w:line="130" w:lineRule="exact"/>
              <w:jc w:val="left"/>
            </w:pPr>
            <w:r>
              <w:rPr>
                <w:rStyle w:val="261"/>
                <w:color w:val="000000"/>
              </w:rPr>
              <w:t xml:space="preserve">1 </w:t>
            </w:r>
            <w:r>
              <w:rPr>
                <w:rStyle w:val="261"/>
                <w:color w:val="000000"/>
                <w:vertAlign w:val="superscript"/>
                <w:lang w:val="en-US" w:eastAsia="en-US"/>
              </w:rPr>
              <w:t>d</w:t>
            </w:r>
            <w:r>
              <w:rPr>
                <w:rStyle w:val="261"/>
                <w:color w:val="000000"/>
                <w:vertAlign w:val="superscript"/>
              </w:rPr>
              <w:t>2</w:t>
            </w:r>
            <w:r>
              <w:rPr>
                <w:rStyle w:val="260"/>
                <w:color w:val="00000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color w:val="000000"/>
              </w:rPr>
              <w:t>р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Ы4</w:t>
            </w:r>
          </w:p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Ы</w:t>
            </w:r>
            <w:r>
              <w:rPr>
                <w:rStyle w:val="29pt"/>
                <w:color w:val="000000"/>
              </w:rPr>
              <w:t xml:space="preserve">5 для </w:t>
            </w:r>
            <w:r>
              <w:rPr>
                <w:rStyle w:val="29pt"/>
                <w:color w:val="000000"/>
                <w:lang w:val="en-US" w:eastAsia="en-US"/>
              </w:rPr>
              <w:t>s&gt;4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D41DC1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Ы6</w:t>
            </w:r>
          </w:p>
        </w:tc>
      </w:tr>
    </w:tbl>
    <w:p w:rsidR="00000000" w:rsidRDefault="00D41DC1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D41DC1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D41DC1">
      <w:pPr>
        <w:pStyle w:val="62"/>
        <w:framePr w:h="228" w:hSpace="298" w:vSpace="463" w:wrap="notBeside" w:hAnchor="margin" w:x="303" w:y="4009"/>
        <w:shd w:val="clear" w:color="auto" w:fill="auto"/>
        <w:spacing w:before="0" w:after="0" w:line="180" w:lineRule="exact"/>
        <w:ind w:firstLine="0"/>
      </w:pPr>
      <w:r>
        <w:rPr>
          <w:rStyle w:val="6Exact"/>
          <w:color w:val="000000"/>
        </w:rPr>
        <w:lastRenderedPageBreak/>
        <w:t>Фаска</w:t>
      </w:r>
      <w:r>
        <w:rPr>
          <w:rStyle w:val="6Exact"/>
          <w:color w:val="000000"/>
        </w:rPr>
        <w:footnoteReference w:id="1"/>
      </w:r>
    </w:p>
    <w:p w:rsidR="00000000" w:rsidRDefault="00CD4668">
      <w:pPr>
        <w:pStyle w:val="62"/>
        <w:shd w:val="clear" w:color="auto" w:fill="auto"/>
        <w:spacing w:before="0" w:after="0" w:line="180" w:lineRule="exact"/>
        <w:ind w:left="36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4919345</wp:posOffset>
                </wp:positionH>
                <wp:positionV relativeFrom="margin">
                  <wp:posOffset>1045845</wp:posOffset>
                </wp:positionV>
                <wp:extent cx="82550" cy="114300"/>
                <wp:effectExtent l="4445" t="0" r="0" b="3175"/>
                <wp:wrapSquare wrapText="left"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9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9Exact"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87.35pt;margin-top:82.35pt;width:6.5pt;height:9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IfsQ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9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9Exact"/>
                          <w:i/>
                          <w:iCs/>
                          <w:color w:val="000000"/>
                          <w:lang w:val="en-US" w:eastAsia="en-US"/>
                        </w:rPr>
                        <w:t>s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5570" distB="0" distL="63500" distR="63500" simplePos="0" relativeHeight="251666432" behindDoc="1" locked="0" layoutInCell="1" allowOverlap="1">
                <wp:simplePos x="0" y="0"/>
                <wp:positionH relativeFrom="margin">
                  <wp:posOffset>2987040</wp:posOffset>
                </wp:positionH>
                <wp:positionV relativeFrom="margin">
                  <wp:posOffset>152400</wp:posOffset>
                </wp:positionV>
                <wp:extent cx="194945" cy="114300"/>
                <wp:effectExtent l="0" t="0" r="0" b="1270"/>
                <wp:wrapTopAndBottom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35.2pt;margin-top:12pt;width:15.35pt;height:9pt;z-index:-251650048;visibility:visible;mso-wrap-style:square;mso-width-percent:0;mso-height-percent:0;mso-wrap-distance-left:5pt;mso-wrap-distance-top:9.1pt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мм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1" locked="0" layoutInCell="1" allowOverlap="1">
                <wp:simplePos x="0" y="0"/>
                <wp:positionH relativeFrom="margin">
                  <wp:posOffset>5144770</wp:posOffset>
                </wp:positionH>
                <wp:positionV relativeFrom="margin">
                  <wp:posOffset>36830</wp:posOffset>
                </wp:positionV>
                <wp:extent cx="1027430" cy="228600"/>
                <wp:effectExtent l="1270" t="0" r="0" b="2540"/>
                <wp:wrapTopAndBottom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9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9Exact"/>
                                <w:i/>
                                <w:iCs/>
                                <w:color w:val="000000"/>
                              </w:rPr>
                              <w:t>Окончание табл.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405.1pt;margin-top:2.9pt;width:80.9pt;height:18pt;z-index:-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sp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9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9Exact"/>
                          <w:i/>
                          <w:iCs/>
                          <w:color w:val="000000"/>
                        </w:rPr>
                        <w:t>Окончание табл. 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4665" distB="0" distL="311150" distR="368935" simplePos="0" relativeHeight="251668480" behindDoc="1" locked="0" layoutInCell="1" allowOverlap="1">
                <wp:simplePos x="0" y="0"/>
                <wp:positionH relativeFrom="margin">
                  <wp:posOffset>313690</wp:posOffset>
                </wp:positionH>
                <wp:positionV relativeFrom="margin">
                  <wp:posOffset>531495</wp:posOffset>
                </wp:positionV>
                <wp:extent cx="1170305" cy="101600"/>
                <wp:effectExtent l="0" t="0" r="1905" b="0"/>
                <wp:wrapTopAndBottom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101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Наименование размера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24.7pt;margin-top:41.85pt;width:92.15pt;height:8pt;z-index:-251648000;visibility:visible;mso-wrap-style:square;mso-width-percent:0;mso-height-percent:0;mso-wrap-distance-left:24.5pt;mso-wrap-distance-top:38.95pt;mso-wrap-distance-right:2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101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10Exact"/>
                          <w:color w:val="000000"/>
                        </w:rPr>
                        <w:t>Наименование размера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506095" distR="63500" simplePos="0" relativeHeight="251669504" behindDoc="1" locked="0" layoutInCell="1" allowOverlap="1">
                <wp:simplePos x="0" y="0"/>
                <wp:positionH relativeFrom="margin">
                  <wp:posOffset>509270</wp:posOffset>
                </wp:positionH>
                <wp:positionV relativeFrom="margin">
                  <wp:posOffset>643890</wp:posOffset>
                </wp:positionV>
                <wp:extent cx="774065" cy="101600"/>
                <wp:effectExtent l="4445" t="0" r="2540" b="1905"/>
                <wp:wrapTopAndBottom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101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и вид допуска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40.1pt;margin-top:50.7pt;width:60.95pt;height:8pt;z-index:-251646976;visibility:visible;mso-wrap-style:square;mso-width-percent:0;mso-height-percent:0;mso-wrap-distance-left:39.8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5vsgIAALI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101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10Exact"/>
                          <w:color w:val="000000"/>
                        </w:rPr>
                        <w:t>и вид допуска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0650" distB="0" distL="838835" distR="100330" simplePos="0" relativeHeight="251670528" behindDoc="1" locked="0" layoutInCell="1" allowOverlap="1">
                <wp:simplePos x="0" y="0"/>
                <wp:positionH relativeFrom="margin">
                  <wp:posOffset>1852930</wp:posOffset>
                </wp:positionH>
                <wp:positionV relativeFrom="margin">
                  <wp:posOffset>401320</wp:posOffset>
                </wp:positionV>
                <wp:extent cx="4212590" cy="231140"/>
                <wp:effectExtent l="0" t="1270" r="1905" b="635"/>
                <wp:wrapTopAndBottom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101"/>
                              <w:shd w:val="clear" w:color="auto" w:fill="auto"/>
                              <w:spacing w:line="182" w:lineRule="exact"/>
                              <w:jc w:val="center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Поля допусков и предельные отклонения размеров, допуски формы и расположения</w:t>
                            </w:r>
                            <w:r>
                              <w:rPr>
                                <w:rStyle w:val="10Exact"/>
                                <w:color w:val="000000"/>
                              </w:rPr>
                              <w:br/>
                              <w:t>поверхностей для шайб класса точности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145.9pt;margin-top:31.6pt;width:331.7pt;height:18.2pt;z-index:-251645952;visibility:visible;mso-wrap-style:square;mso-width-percent:0;mso-height-percent:0;mso-wrap-distance-left:66.05pt;mso-wrap-distance-top:9.5pt;mso-wrap-distance-right:7.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101"/>
                        <w:shd w:val="clear" w:color="auto" w:fill="auto"/>
                        <w:spacing w:line="182" w:lineRule="exact"/>
                        <w:jc w:val="center"/>
                      </w:pPr>
                      <w:r>
                        <w:rPr>
                          <w:rStyle w:val="10Exact"/>
                          <w:color w:val="000000"/>
                        </w:rPr>
                        <w:t>Поля допусков и предельные отклонения размеров, допуски формы и расположения</w:t>
                      </w:r>
                      <w:r>
                        <w:rPr>
                          <w:rStyle w:val="10Exact"/>
                          <w:color w:val="000000"/>
                        </w:rPr>
                        <w:br/>
                        <w:t>поверхностей для шайб класса точности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3510" distB="0" distL="63500" distR="1149350" simplePos="0" relativeHeight="251671552" behindDoc="1" locked="0" layoutInCell="1" allowOverlap="1">
                <wp:simplePos x="0" y="0"/>
                <wp:positionH relativeFrom="margin">
                  <wp:posOffset>4910455</wp:posOffset>
                </wp:positionH>
                <wp:positionV relativeFrom="margin">
                  <wp:posOffset>807720</wp:posOffset>
                </wp:positionV>
                <wp:extent cx="106680" cy="82550"/>
                <wp:effectExtent l="0" t="0" r="2540" b="3175"/>
                <wp:wrapTopAndBottom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11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11Exact"/>
                                <w:color w:val="00000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386.65pt;margin-top:63.6pt;width:8.4pt;height:6.5pt;z-index:-251644928;visibility:visible;mso-wrap-style:square;mso-width-percent:0;mso-height-percent:0;mso-wrap-distance-left:5pt;mso-wrap-distance-top:11.3pt;mso-wrap-distance-right:90.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rYsQ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11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11Exact"/>
                          <w:color w:val="000000"/>
                        </w:rPr>
                        <w:t>С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30910" distL="140335" distR="1395730" simplePos="0" relativeHeight="251672576" behindDoc="1" locked="0" layoutInCell="1" allowOverlap="1">
                <wp:simplePos x="0" y="0"/>
                <wp:positionH relativeFrom="margin">
                  <wp:posOffset>143510</wp:posOffset>
                </wp:positionH>
                <wp:positionV relativeFrom="margin">
                  <wp:posOffset>1393190</wp:posOffset>
                </wp:positionV>
                <wp:extent cx="292735" cy="190500"/>
                <wp:effectExtent l="635" t="2540" r="1905" b="0"/>
                <wp:wrapTopAndBottom/>
                <wp:docPr id="9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8" w:name="bookmark1"/>
                            <w:r>
                              <w:rPr>
                                <w:rStyle w:val="1Exact"/>
                                <w:i/>
                                <w:iCs/>
                                <w:color w:val="000000"/>
                              </w:rPr>
                              <w:t>ш.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11.3pt;margin-top:109.7pt;width:23.05pt;height:15pt;z-index:-251643904;visibility:visible;mso-wrap-style:square;mso-width-percent:0;mso-height-percent:0;mso-wrap-distance-left:11.05pt;mso-wrap-distance-top:0;mso-wrap-distance-right:109.9pt;mso-wrap-distance-bottom:73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1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9" w:name="bookmark1"/>
                      <w:r>
                        <w:rPr>
                          <w:rStyle w:val="1Exact"/>
                          <w:i/>
                          <w:iCs/>
                          <w:color w:val="000000"/>
                        </w:rPr>
                        <w:t>ш.</w:t>
                      </w:r>
                      <w:bookmarkEnd w:id="9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10590" distL="908050" distR="628015" simplePos="0" relativeHeight="251673600" behindDoc="1" locked="0" layoutInCell="1" allowOverlap="1">
                <wp:simplePos x="0" y="0"/>
                <wp:positionH relativeFrom="margin">
                  <wp:posOffset>911225</wp:posOffset>
                </wp:positionH>
                <wp:positionV relativeFrom="margin">
                  <wp:posOffset>1318260</wp:posOffset>
                </wp:positionV>
                <wp:extent cx="292735" cy="292100"/>
                <wp:effectExtent l="0" t="3810" r="0" b="3810"/>
                <wp:wrapTopAndBottom/>
                <wp:docPr id="9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12"/>
                              <w:shd w:val="clear" w:color="auto" w:fill="auto"/>
                              <w:spacing w:line="460" w:lineRule="exact"/>
                            </w:pPr>
                            <w:r>
                              <w:rPr>
                                <w:rStyle w:val="12Exact"/>
                                <w:color w:val="000000"/>
                              </w:rPr>
                              <w:t>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71.75pt;margin-top:103.8pt;width:23.05pt;height:23pt;z-index:-251642880;visibility:visible;mso-wrap-style:square;mso-width-percent:0;mso-height-percent:0;mso-wrap-distance-left:71.5pt;mso-wrap-distance-top:0;mso-wrap-distance-right:49.45pt;mso-wrap-distance-bottom:71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zzsQIAALI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12"/>
                        <w:shd w:val="clear" w:color="auto" w:fill="auto"/>
                        <w:spacing w:line="460" w:lineRule="exact"/>
                      </w:pPr>
                      <w:r>
                        <w:rPr>
                          <w:rStyle w:val="12Exact"/>
                          <w:color w:val="000000"/>
                        </w:rPr>
                        <w:t>ж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930" distB="798830" distL="1195070" distR="481330" simplePos="0" relativeHeight="251674624" behindDoc="1" locked="0" layoutInCell="1" allowOverlap="1">
                <wp:simplePos x="0" y="0"/>
                <wp:positionH relativeFrom="margin">
                  <wp:posOffset>1197610</wp:posOffset>
                </wp:positionH>
                <wp:positionV relativeFrom="margin">
                  <wp:posOffset>1595120</wp:posOffset>
                </wp:positionV>
                <wp:extent cx="152400" cy="120650"/>
                <wp:effectExtent l="0" t="4445" r="2540" b="0"/>
                <wp:wrapTopAndBottom/>
                <wp:docPr id="9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2Exact0"/>
                                <w:color w:val="000000"/>
                                <w:lang w:val="ru-RU" w:eastAsia="ru-RU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94.3pt;margin-top:125.6pt;width:12pt;height:9.5pt;z-index:-251641856;visibility:visible;mso-wrap-style:square;mso-width-percent:0;mso-height-percent:0;mso-wrap-distance-left:94.1pt;mso-wrap-distance-top:15.9pt;mso-wrap-distance-right:37.9pt;mso-wrap-distance-bottom:62.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T/sQIAALI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21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2Exact0"/>
                          <w:color w:val="000000"/>
                          <w:lang w:val="ru-RU" w:eastAsia="ru-RU"/>
                        </w:rPr>
                        <w:t>и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20650" distL="116205" distR="618490" simplePos="0" relativeHeight="251675648" behindDoc="1" locked="0" layoutInCell="1" allowOverlap="1">
                <wp:simplePos x="0" y="0"/>
                <wp:positionH relativeFrom="margin">
                  <wp:posOffset>2185670</wp:posOffset>
                </wp:positionH>
                <wp:positionV relativeFrom="margin">
                  <wp:posOffset>1307465</wp:posOffset>
                </wp:positionV>
                <wp:extent cx="475615" cy="114300"/>
                <wp:effectExtent l="4445" t="2540" r="0" b="1905"/>
                <wp:wrapTopAndBottom/>
                <wp:docPr id="9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Номин.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172.1pt;margin-top:102.95pt;width:37.45pt;height:9pt;z-index:-251640832;visibility:visible;mso-wrap-style:square;mso-width-percent:0;mso-height-percent:0;mso-wrap-distance-left:9.15pt;mso-wrap-distance-top:0;mso-wrap-distance-right:48.7pt;mso-wrap-distance-bottom:9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Rc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Номин.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48285" distL="1509395" distR="636905" simplePos="0" relativeHeight="251676672" behindDoc="1" locked="0" layoutInCell="1" allowOverlap="1">
                <wp:simplePos x="0" y="0"/>
                <wp:positionH relativeFrom="margin">
                  <wp:posOffset>4340225</wp:posOffset>
                </wp:positionH>
                <wp:positionV relativeFrom="margin">
                  <wp:posOffset>1307465</wp:posOffset>
                </wp:positionV>
                <wp:extent cx="445135" cy="114300"/>
                <wp:effectExtent l="0" t="2540" r="0" b="0"/>
                <wp:wrapTopAndBottom/>
                <wp:docPr id="9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Номин.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341.75pt;margin-top:102.95pt;width:35.05pt;height:9pt;z-index:-251639808;visibility:visible;mso-wrap-style:square;mso-width-percent:0;mso-height-percent:0;mso-wrap-distance-left:118.85pt;mso-wrap-distance-top:0;mso-wrap-distance-right:50.15pt;mso-wrap-distance-bottom:19.5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27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Номин.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45745" distL="63500" distR="91440" simplePos="0" relativeHeight="251677696" behindDoc="1" locked="0" layoutInCell="1" allowOverlap="1">
                <wp:simplePos x="0" y="0"/>
                <wp:positionH relativeFrom="margin">
                  <wp:posOffset>5422265</wp:posOffset>
                </wp:positionH>
                <wp:positionV relativeFrom="margin">
                  <wp:posOffset>1310640</wp:posOffset>
                </wp:positionV>
                <wp:extent cx="652145" cy="114300"/>
                <wp:effectExtent l="2540" t="0" r="2540" b="0"/>
                <wp:wrapTopAndBottom/>
                <wp:docPr id="9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Пред. откл.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left:0;text-align:left;margin-left:426.95pt;margin-top:103.2pt;width:51.35pt;height:9pt;z-index:-251638784;visibility:visible;mso-wrap-style:square;mso-width-percent:0;mso-height-percent:0;mso-wrap-distance-left:5pt;mso-wrap-distance-top:0;mso-wrap-distance-right:7.2pt;mso-wrap-distance-bottom:19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cYswIAALI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Пред. откл.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3665" distB="24130" distL="63500" distR="1027430" simplePos="0" relativeHeight="251678720" behindDoc="1" locked="0" layoutInCell="1" allowOverlap="1">
                <wp:simplePos x="0" y="0"/>
                <wp:positionH relativeFrom="margin">
                  <wp:posOffset>1831975</wp:posOffset>
                </wp:positionH>
                <wp:positionV relativeFrom="margin">
                  <wp:posOffset>1689100</wp:posOffset>
                </wp:positionV>
                <wp:extent cx="420370" cy="875665"/>
                <wp:effectExtent l="3175" t="3175" r="0" b="1905"/>
                <wp:wrapTopAndBottom/>
                <wp:docPr id="8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left="340" w:hanging="340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Св. 0,5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6Exact1"/>
                              </w:rPr>
                              <w:t>1,0</w:t>
                            </w:r>
                            <w:r>
                              <w:rPr>
                                <w:rStyle w:val="6Exact1"/>
                              </w:rPr>
                              <w:br/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t>2,5</w:t>
                            </w:r>
                          </w:p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left="340"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4.0</w:t>
                            </w:r>
                          </w:p>
                          <w:p w:rsidR="00000000" w:rsidRDefault="00D41DC1">
                            <w:pPr>
                              <w:pStyle w:val="52"/>
                              <w:keepNext/>
                              <w:keepLines/>
                              <w:shd w:val="clear" w:color="auto" w:fill="auto"/>
                              <w:ind w:left="340"/>
                            </w:pPr>
                            <w:bookmarkStart w:id="10" w:name="bookmark2"/>
                            <w:r>
                              <w:rPr>
                                <w:rStyle w:val="52Exact"/>
                                <w:color w:val="000000"/>
                              </w:rPr>
                              <w:t>6.0</w:t>
                            </w:r>
                            <w:bookmarkEnd w:id="10"/>
                          </w:p>
                          <w:p w:rsidR="00000000" w:rsidRDefault="00D41DC1">
                            <w:pPr>
                              <w:pStyle w:val="13"/>
                              <w:shd w:val="clear" w:color="auto" w:fill="auto"/>
                              <w:ind w:left="340"/>
                            </w:pPr>
                            <w:r>
                              <w:rPr>
                                <w:rStyle w:val="13Exact"/>
                                <w:color w:val="000000"/>
                              </w:rPr>
                              <w:t>10,0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left:0;text-align:left;margin-left:144.25pt;margin-top:133pt;width:33.1pt;height:68.95pt;z-index:-251637760;visibility:visible;mso-wrap-style:square;mso-width-percent:0;mso-height-percent:0;mso-wrap-distance-left:5pt;mso-wrap-distance-top:8.95pt;mso-wrap-distance-right:80.9pt;mso-wrap-distance-bottom:1.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Up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left="340" w:hanging="340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Св. 0,5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</w:r>
                      <w:r>
                        <w:rPr>
                          <w:rStyle w:val="6Exact1"/>
                        </w:rPr>
                        <w:t>1,0</w:t>
                      </w:r>
                      <w:r>
                        <w:rPr>
                          <w:rStyle w:val="6Exact1"/>
                        </w:rPr>
                        <w:br/>
                      </w:r>
                      <w:r>
                        <w:rPr>
                          <w:rStyle w:val="6Exact"/>
                          <w:color w:val="000000"/>
                        </w:rPr>
                        <w:t>2,5</w:t>
                      </w:r>
                    </w:p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left="340" w:firstLine="0"/>
                      </w:pPr>
                      <w:r>
                        <w:rPr>
                          <w:rStyle w:val="6Exact"/>
                          <w:color w:val="000000"/>
                        </w:rPr>
                        <w:t>4.0</w:t>
                      </w:r>
                    </w:p>
                    <w:p w:rsidR="00000000" w:rsidRDefault="00D41DC1">
                      <w:pPr>
                        <w:pStyle w:val="52"/>
                        <w:keepNext/>
                        <w:keepLines/>
                        <w:shd w:val="clear" w:color="auto" w:fill="auto"/>
                        <w:ind w:left="340"/>
                      </w:pPr>
                      <w:bookmarkStart w:id="11" w:name="bookmark2"/>
                      <w:r>
                        <w:rPr>
                          <w:rStyle w:val="52Exact"/>
                          <w:color w:val="000000"/>
                        </w:rPr>
                        <w:t>6.0</w:t>
                      </w:r>
                      <w:bookmarkEnd w:id="11"/>
                    </w:p>
                    <w:p w:rsidR="00000000" w:rsidRDefault="00D41DC1">
                      <w:pPr>
                        <w:pStyle w:val="13"/>
                        <w:shd w:val="clear" w:color="auto" w:fill="auto"/>
                        <w:ind w:left="340"/>
                      </w:pPr>
                      <w:r>
                        <w:rPr>
                          <w:rStyle w:val="13Exact"/>
                          <w:color w:val="000000"/>
                        </w:rPr>
                        <w:t>10,0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4130" distL="365760" distR="612775" simplePos="0" relativeHeight="251679744" behindDoc="1" locked="0" layoutInCell="1" allowOverlap="1">
                <wp:simplePos x="0" y="0"/>
                <wp:positionH relativeFrom="margin">
                  <wp:posOffset>2197735</wp:posOffset>
                </wp:positionH>
                <wp:positionV relativeFrom="margin">
                  <wp:posOffset>1564640</wp:posOffset>
                </wp:positionV>
                <wp:extent cx="469265" cy="875665"/>
                <wp:effectExtent l="0" t="2540" r="0" b="1270"/>
                <wp:wrapTopAndBottom/>
                <wp:docPr id="8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left="400" w:hanging="400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До 0,5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60ptExact"/>
                              </w:rPr>
                              <w:t>1,0</w:t>
                            </w:r>
                            <w:r>
                              <w:rPr>
                                <w:rStyle w:val="60ptExact"/>
                              </w:rPr>
                              <w:br/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t>2,5</w:t>
                            </w:r>
                          </w:p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firstLine="400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4.0</w:t>
                            </w:r>
                          </w:p>
                          <w:p w:rsidR="00000000" w:rsidRDefault="00D41DC1"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</w:pPr>
                            <w:r>
                              <w:rPr>
                                <w:rStyle w:val="1410pt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147"/>
                                <w:color w:val="000000"/>
                              </w:rPr>
                              <w:t xml:space="preserve">» </w:t>
                            </w:r>
                            <w:r>
                              <w:rPr>
                                <w:rStyle w:val="14Exact"/>
                                <w:color w:val="000000"/>
                              </w:rPr>
                              <w:t>10,0</w:t>
                            </w:r>
                            <w:r>
                              <w:rPr>
                                <w:rStyle w:val="14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147"/>
                                <w:color w:val="000000"/>
                              </w:rPr>
                              <w:t xml:space="preserve">» </w:t>
                            </w:r>
                            <w:r>
                              <w:rPr>
                                <w:rStyle w:val="14Exact1"/>
                                <w:color w:val="000000"/>
                              </w:rPr>
                              <w:t>20,0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173.05pt;margin-top:123.2pt;width:36.95pt;height:68.95pt;z-index:-251636736;visibility:visible;mso-wrap-style:square;mso-width-percent:0;mso-height-percent:0;mso-wrap-distance-left:28.8pt;mso-wrap-distance-top:0;mso-wrap-distance-right:48.25pt;mso-wrap-distance-bottom:1.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RFrw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left="400" w:hanging="400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До 0,5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</w:r>
                      <w:r>
                        <w:rPr>
                          <w:rStyle w:val="60ptExact"/>
                        </w:rPr>
                        <w:t>1,0</w:t>
                      </w:r>
                      <w:r>
                        <w:rPr>
                          <w:rStyle w:val="60ptExact"/>
                        </w:rPr>
                        <w:br/>
                      </w:r>
                      <w:r>
                        <w:rPr>
                          <w:rStyle w:val="6Exact"/>
                          <w:color w:val="000000"/>
                        </w:rPr>
                        <w:t>2,5</w:t>
                      </w:r>
                    </w:p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firstLine="400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4.0</w:t>
                      </w:r>
                    </w:p>
                    <w:p w:rsidR="00000000" w:rsidRDefault="00D41DC1">
                      <w:pPr>
                        <w:pStyle w:val="14"/>
                        <w:numPr>
                          <w:ilvl w:val="0"/>
                          <w:numId w:val="2"/>
                        </w:numPr>
                        <w:shd w:val="clear" w:color="auto" w:fill="auto"/>
                      </w:pPr>
                      <w:r>
                        <w:rPr>
                          <w:rStyle w:val="1410ptExact"/>
                          <w:color w:val="000000"/>
                        </w:rPr>
                        <w:br/>
                      </w:r>
                      <w:r>
                        <w:rPr>
                          <w:rStyle w:val="147"/>
                          <w:color w:val="000000"/>
                        </w:rPr>
                        <w:t xml:space="preserve">» </w:t>
                      </w:r>
                      <w:r>
                        <w:rPr>
                          <w:rStyle w:val="14Exact"/>
                          <w:color w:val="000000"/>
                        </w:rPr>
                        <w:t>10,0</w:t>
                      </w:r>
                      <w:r>
                        <w:rPr>
                          <w:rStyle w:val="14Exact"/>
                          <w:color w:val="000000"/>
                        </w:rPr>
                        <w:br/>
                      </w:r>
                      <w:r>
                        <w:rPr>
                          <w:rStyle w:val="147"/>
                          <w:color w:val="000000"/>
                        </w:rPr>
                        <w:t xml:space="preserve">» </w:t>
                      </w:r>
                      <w:r>
                        <w:rPr>
                          <w:rStyle w:val="14Exact1"/>
                          <w:color w:val="000000"/>
                        </w:rPr>
                        <w:t>20,0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99160" distL="454660" distR="63500" simplePos="0" relativeHeight="251680768" behindDoc="1" locked="0" layoutInCell="1" allowOverlap="1">
                <wp:simplePos x="0" y="0"/>
                <wp:positionH relativeFrom="margin">
                  <wp:posOffset>3279775</wp:posOffset>
                </wp:positionH>
                <wp:positionV relativeFrom="margin">
                  <wp:posOffset>1249680</wp:posOffset>
                </wp:positionV>
                <wp:extent cx="746760" cy="1235710"/>
                <wp:effectExtent l="3175" t="1905" r="2540" b="0"/>
                <wp:wrapTopAndBottom/>
                <wp:docPr id="8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aa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Exact0"/>
                                <w:color w:val="000000"/>
                              </w:rPr>
                              <w:t>Пред.</w:t>
                            </w:r>
                          </w:p>
                          <w:p w:rsidR="00000000" w:rsidRDefault="00D41DC1">
                            <w:pPr>
                              <w:pStyle w:val="aa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Exact0"/>
                                <w:color w:val="000000"/>
                              </w:rPr>
                              <w:t>откл.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2"/>
                              <w:gridCol w:w="39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±0,05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41DC1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±0,10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41DC1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±0,20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Св.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7"/>
                                <w:jc w:val="center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±0,30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±0,60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±1,00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±1,20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</w:tr>
                          </w:tbl>
                          <w:p w:rsidR="00000000" w:rsidRDefault="00D41DC1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left:0;text-align:left;margin-left:258.25pt;margin-top:98.4pt;width:58.8pt;height:97.3pt;z-index:-251635712;visibility:visible;mso-wrap-style:square;mso-width-percent:0;mso-height-percent:0;mso-wrap-distance-left:35.8pt;mso-wrap-distance-top:0;mso-wrap-distance-right:5pt;mso-wrap-distance-bottom:70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O9sw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aa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Exact0"/>
                          <w:color w:val="000000"/>
                        </w:rPr>
                        <w:t>Пред.</w:t>
                      </w:r>
                    </w:p>
                    <w:p w:rsidR="00000000" w:rsidRDefault="00D41DC1">
                      <w:pPr>
                        <w:pStyle w:val="aa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Exact0"/>
                          <w:color w:val="000000"/>
                        </w:rPr>
                        <w:t>откл.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82"/>
                        <w:gridCol w:w="39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±0,05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41DC1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7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±0,10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41DC1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7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±0,20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Св.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7"/>
                          <w:jc w:val="center"/>
                        </w:trPr>
                        <w:tc>
                          <w:tcPr>
                            <w:tcW w:w="7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±0,30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»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7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±0,60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»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7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±1,00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»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7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±1,20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»</w:t>
                            </w:r>
                          </w:p>
                        </w:tc>
                      </w:tr>
                    </w:tbl>
                    <w:p w:rsidR="00000000" w:rsidRDefault="00D41DC1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20115" distL="1216660" distR="984250" simplePos="0" relativeHeight="251681792" behindDoc="1" locked="0" layoutInCell="1" allowOverlap="1">
                <wp:simplePos x="0" y="0"/>
                <wp:positionH relativeFrom="margin">
                  <wp:posOffset>4047490</wp:posOffset>
                </wp:positionH>
                <wp:positionV relativeFrom="margin">
                  <wp:posOffset>1701800</wp:posOffset>
                </wp:positionV>
                <wp:extent cx="588010" cy="750570"/>
                <wp:effectExtent l="0" t="0" r="3175" b="0"/>
                <wp:wrapTopAndBottom/>
                <wp:docPr id="8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firstLine="0"/>
                              <w:jc w:val="righ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До 1,0</w:t>
                            </w:r>
                          </w:p>
                          <w:p w:rsidR="00000000" w:rsidRDefault="00D41DC1">
                            <w:pPr>
                              <w:pStyle w:val="6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» 2,5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2,5» 4,0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4,0» 6,0</w:t>
                            </w:r>
                          </w:p>
                          <w:p w:rsidR="00000000" w:rsidRDefault="00D41DC1">
                            <w:pPr>
                              <w:pStyle w:val="15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</w:pPr>
                            <w:r>
                              <w:rPr>
                                <w:rStyle w:val="157"/>
                                <w:color w:val="000000"/>
                              </w:rPr>
                              <w:t xml:space="preserve">» </w:t>
                            </w:r>
                            <w:r>
                              <w:rPr>
                                <w:rStyle w:val="15Exact"/>
                                <w:color w:val="000000"/>
                              </w:rPr>
                              <w:t>10,0</w:t>
                            </w:r>
                            <w:r>
                              <w:rPr>
                                <w:rStyle w:val="15Exact"/>
                                <w:color w:val="000000"/>
                              </w:rPr>
                              <w:br/>
                              <w:t>10,0</w:t>
                            </w:r>
                            <w:r>
                              <w:rPr>
                                <w:rStyle w:val="157"/>
                                <w:color w:val="000000"/>
                              </w:rPr>
                              <w:t xml:space="preserve"> » </w:t>
                            </w:r>
                            <w:r>
                              <w:rPr>
                                <w:rStyle w:val="15Exact"/>
                                <w:color w:val="000000"/>
                              </w:rPr>
                              <w:t>20,0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left:0;text-align:left;margin-left:318.7pt;margin-top:134pt;width:46.3pt;height:59.1pt;z-index:-251634688;visibility:visible;mso-wrap-style:square;mso-width-percent:0;mso-height-percent:0;mso-wrap-distance-left:95.8pt;mso-wrap-distance-top:0;mso-wrap-distance-right:77.5pt;mso-wrap-distance-bottom:72.4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6Gsw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firstLine="0"/>
                        <w:jc w:val="right"/>
                      </w:pPr>
                      <w:r>
                        <w:rPr>
                          <w:rStyle w:val="6Exact"/>
                          <w:color w:val="000000"/>
                        </w:rPr>
                        <w:t>До 1,0</w:t>
                      </w:r>
                    </w:p>
                    <w:p w:rsidR="00000000" w:rsidRDefault="00D41DC1">
                      <w:pPr>
                        <w:pStyle w:val="6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60"/>
                        </w:tabs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» 2,5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  <w:t>2,5» 4,0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  <w:t>4,0» 6,0</w:t>
                      </w:r>
                    </w:p>
                    <w:p w:rsidR="00000000" w:rsidRDefault="00D41DC1">
                      <w:pPr>
                        <w:pStyle w:val="15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55"/>
                        </w:tabs>
                      </w:pPr>
                      <w:r>
                        <w:rPr>
                          <w:rStyle w:val="157"/>
                          <w:color w:val="000000"/>
                        </w:rPr>
                        <w:t xml:space="preserve">» </w:t>
                      </w:r>
                      <w:r>
                        <w:rPr>
                          <w:rStyle w:val="15Exact"/>
                          <w:color w:val="000000"/>
                        </w:rPr>
                        <w:t>10,0</w:t>
                      </w:r>
                      <w:r>
                        <w:rPr>
                          <w:rStyle w:val="15Exact"/>
                          <w:color w:val="000000"/>
                        </w:rPr>
                        <w:br/>
                        <w:t>10,0</w:t>
                      </w:r>
                      <w:r>
                        <w:rPr>
                          <w:rStyle w:val="157"/>
                          <w:color w:val="000000"/>
                        </w:rPr>
                        <w:t xml:space="preserve"> » </w:t>
                      </w:r>
                      <w:r>
                        <w:rPr>
                          <w:rStyle w:val="15Exact"/>
                          <w:color w:val="000000"/>
                        </w:rPr>
                        <w:t>20,0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82650" distL="63500" distR="292735" simplePos="0" relativeHeight="251682816" behindDoc="1" locked="0" layoutInCell="1" allowOverlap="1">
                <wp:simplePos x="0" y="0"/>
                <wp:positionH relativeFrom="margin">
                  <wp:posOffset>5620385</wp:posOffset>
                </wp:positionH>
                <wp:positionV relativeFrom="margin">
                  <wp:posOffset>1689735</wp:posOffset>
                </wp:positionV>
                <wp:extent cx="252730" cy="769620"/>
                <wp:effectExtent l="635" t="3810" r="3810" b="4445"/>
                <wp:wrapTopAndBottom/>
                <wp:docPr id="8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16"/>
                              <w:shd w:val="clear" w:color="auto" w:fill="auto"/>
                            </w:pPr>
                            <w:r>
                              <w:rPr>
                                <w:rStyle w:val="1610ptExact"/>
                                <w:color w:val="000000"/>
                              </w:rPr>
                              <w:t>±</w:t>
                            </w:r>
                            <w:r>
                              <w:rPr>
                                <w:rStyle w:val="16Exact"/>
                                <w:color w:val="000000"/>
                              </w:rPr>
                              <w:t>0,2</w:t>
                            </w:r>
                          </w:p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 w:line="202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±0,3</w:t>
                            </w:r>
                          </w:p>
                          <w:p w:rsidR="00000000" w:rsidRDefault="00D41DC1">
                            <w:pPr>
                              <w:pStyle w:val="17"/>
                              <w:shd w:val="clear" w:color="auto" w:fill="auto"/>
                            </w:pPr>
                            <w:r>
                              <w:rPr>
                                <w:rStyle w:val="17Exact1"/>
                                <w:color w:val="000000"/>
                              </w:rPr>
                              <w:t>±</w:t>
                            </w:r>
                            <w:r>
                              <w:rPr>
                                <w:rStyle w:val="17Exact"/>
                                <w:color w:val="000000"/>
                              </w:rPr>
                              <w:t>0,6</w:t>
                            </w:r>
                          </w:p>
                          <w:p w:rsidR="00000000" w:rsidRDefault="00D41DC1">
                            <w:pPr>
                              <w:pStyle w:val="18"/>
                              <w:shd w:val="clear" w:color="auto" w:fill="auto"/>
                            </w:pPr>
                            <w:r>
                              <w:rPr>
                                <w:rStyle w:val="188"/>
                                <w:color w:val="000000"/>
                              </w:rPr>
                              <w:t>+</w:t>
                            </w:r>
                            <w:r>
                              <w:rPr>
                                <w:rStyle w:val="18Exact"/>
                                <w:color w:val="000000"/>
                              </w:rPr>
                              <w:t>1,0</w:t>
                            </w:r>
                          </w:p>
                          <w:p w:rsidR="00000000" w:rsidRDefault="00D41DC1">
                            <w:pPr>
                              <w:pStyle w:val="19"/>
                              <w:shd w:val="clear" w:color="auto" w:fill="auto"/>
                            </w:pPr>
                            <w:r>
                              <w:rPr>
                                <w:rStyle w:val="198"/>
                                <w:color w:val="000000"/>
                              </w:rPr>
                              <w:t>+</w:t>
                            </w:r>
                            <w:r>
                              <w:rPr>
                                <w:rStyle w:val="19Exact"/>
                                <w:color w:val="000000"/>
                              </w:rPr>
                              <w:t>1,2</w:t>
                            </w:r>
                          </w:p>
                          <w:p w:rsidR="00000000" w:rsidRDefault="00D41DC1">
                            <w:pPr>
                              <w:pStyle w:val="200"/>
                              <w:shd w:val="clear" w:color="auto" w:fill="auto"/>
                            </w:pPr>
                            <w:r>
                              <w:rPr>
                                <w:rStyle w:val="200ptExact"/>
                                <w:color w:val="000000"/>
                              </w:rPr>
                              <w:t>±</w:t>
                            </w:r>
                            <w:r>
                              <w:rPr>
                                <w:rStyle w:val="20Exact"/>
                                <w:color w:val="000000"/>
                              </w:rPr>
                              <w:t>1,6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left:0;text-align:left;margin-left:442.55pt;margin-top:133.05pt;width:19.9pt;height:60.6pt;z-index:-251633664;visibility:visible;mso-wrap-style:square;mso-width-percent:0;mso-height-percent:0;mso-wrap-distance-left:5pt;mso-wrap-distance-top:0;mso-wrap-distance-right:23.05pt;mso-wrap-distance-bottom:69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16"/>
                        <w:shd w:val="clear" w:color="auto" w:fill="auto"/>
                      </w:pPr>
                      <w:r>
                        <w:rPr>
                          <w:rStyle w:val="1610ptExact"/>
                          <w:color w:val="000000"/>
                        </w:rPr>
                        <w:t>±</w:t>
                      </w:r>
                      <w:r>
                        <w:rPr>
                          <w:rStyle w:val="16Exact"/>
                          <w:color w:val="000000"/>
                        </w:rPr>
                        <w:t>0,2</w:t>
                      </w:r>
                    </w:p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 w:line="202" w:lineRule="exact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±0,3</w:t>
                      </w:r>
                    </w:p>
                    <w:p w:rsidR="00000000" w:rsidRDefault="00D41DC1">
                      <w:pPr>
                        <w:pStyle w:val="17"/>
                        <w:shd w:val="clear" w:color="auto" w:fill="auto"/>
                      </w:pPr>
                      <w:r>
                        <w:rPr>
                          <w:rStyle w:val="17Exact1"/>
                          <w:color w:val="000000"/>
                        </w:rPr>
                        <w:t>±</w:t>
                      </w:r>
                      <w:r>
                        <w:rPr>
                          <w:rStyle w:val="17Exact"/>
                          <w:color w:val="000000"/>
                        </w:rPr>
                        <w:t>0,6</w:t>
                      </w:r>
                    </w:p>
                    <w:p w:rsidR="00000000" w:rsidRDefault="00D41DC1">
                      <w:pPr>
                        <w:pStyle w:val="18"/>
                        <w:shd w:val="clear" w:color="auto" w:fill="auto"/>
                      </w:pPr>
                      <w:r>
                        <w:rPr>
                          <w:rStyle w:val="188"/>
                          <w:color w:val="000000"/>
                        </w:rPr>
                        <w:t>+</w:t>
                      </w:r>
                      <w:r>
                        <w:rPr>
                          <w:rStyle w:val="18Exact"/>
                          <w:color w:val="000000"/>
                        </w:rPr>
                        <w:t>1,0</w:t>
                      </w:r>
                    </w:p>
                    <w:p w:rsidR="00000000" w:rsidRDefault="00D41DC1">
                      <w:pPr>
                        <w:pStyle w:val="19"/>
                        <w:shd w:val="clear" w:color="auto" w:fill="auto"/>
                      </w:pPr>
                      <w:r>
                        <w:rPr>
                          <w:rStyle w:val="198"/>
                          <w:color w:val="000000"/>
                        </w:rPr>
                        <w:t>+</w:t>
                      </w:r>
                      <w:r>
                        <w:rPr>
                          <w:rStyle w:val="19Exact"/>
                          <w:color w:val="000000"/>
                        </w:rPr>
                        <w:t>1,2</w:t>
                      </w:r>
                    </w:p>
                    <w:p w:rsidR="00000000" w:rsidRDefault="00D41DC1">
                      <w:pPr>
                        <w:pStyle w:val="200"/>
                        <w:shd w:val="clear" w:color="auto" w:fill="auto"/>
                      </w:pPr>
                      <w:r>
                        <w:rPr>
                          <w:rStyle w:val="200ptExact"/>
                          <w:color w:val="000000"/>
                        </w:rPr>
                        <w:t>±</w:t>
                      </w:r>
                      <w:r>
                        <w:rPr>
                          <w:rStyle w:val="20Exact"/>
                          <w:color w:val="000000"/>
                        </w:rPr>
                        <w:t>1,6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07645" distL="335280" distR="176530" simplePos="0" relativeHeight="251683840" behindDoc="1" locked="0" layoutInCell="1" allowOverlap="1">
                <wp:simplePos x="0" y="0"/>
                <wp:positionH relativeFrom="margin">
                  <wp:posOffset>338455</wp:posOffset>
                </wp:positionH>
                <wp:positionV relativeFrom="margin">
                  <wp:posOffset>2983865</wp:posOffset>
                </wp:positionV>
                <wp:extent cx="274320" cy="120650"/>
                <wp:effectExtent l="0" t="2540" r="0" b="0"/>
                <wp:wrapTopAndBottom/>
                <wp:docPr id="8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5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left:0;text-align:left;margin-left:26.65pt;margin-top:234.95pt;width:21.6pt;height:9.5pt;z-index:-251632640;visibility:visible;mso-wrap-style:square;mso-width-percent:0;mso-height-percent:0;mso-wrap-distance-left:26.4pt;mso-wrap-distance-top:0;mso-wrap-distance-right:13.9pt;mso-wrap-distance-bottom:16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0vsQIAALI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5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Ж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0805" distL="91440" distR="554990" simplePos="0" relativeHeight="251684864" behindDoc="1" locked="0" layoutInCell="1" allowOverlap="1">
                <wp:simplePos x="0" y="0"/>
                <wp:positionH relativeFrom="margin">
                  <wp:posOffset>94615</wp:posOffset>
                </wp:positionH>
                <wp:positionV relativeFrom="margin">
                  <wp:posOffset>3191510</wp:posOffset>
                </wp:positionV>
                <wp:extent cx="140335" cy="63500"/>
                <wp:effectExtent l="0" t="635" r="3175" b="0"/>
                <wp:wrapTopAndBottom/>
                <wp:docPr id="8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211"/>
                              <w:shd w:val="clear" w:color="auto" w:fill="auto"/>
                              <w:spacing w:line="100" w:lineRule="exact"/>
                            </w:pPr>
                            <w:r>
                              <w:rPr>
                                <w:rStyle w:val="21Exact"/>
                                <w:b/>
                                <w:bCs/>
                                <w:color w:val="00000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left:0;text-align:left;margin-left:7.45pt;margin-top:251.3pt;width:11.05pt;height:5pt;z-index:-251631616;visibility:visible;mso-wrap-style:square;mso-width-percent:0;mso-height-percent:0;mso-wrap-distance-left:7.2pt;mso-wrap-distance-top:0;mso-wrap-distance-right:43.7pt;mso-wrap-distance-bottom:7.1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GwsgIAALE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211"/>
                        <w:shd w:val="clear" w:color="auto" w:fill="auto"/>
                        <w:spacing w:line="100" w:lineRule="exact"/>
                      </w:pPr>
                      <w:r>
                        <w:rPr>
                          <w:rStyle w:val="21Exact"/>
                          <w:b/>
                          <w:bCs/>
                          <w:color w:val="000000"/>
                        </w:rPr>
                        <w:t>to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61925" distL="63500" distR="164465" simplePos="0" relativeHeight="251685888" behindDoc="1" locked="0" layoutInCell="1" allowOverlap="1">
                <wp:simplePos x="0" y="0"/>
                <wp:positionH relativeFrom="margin">
                  <wp:posOffset>789305</wp:posOffset>
                </wp:positionH>
                <wp:positionV relativeFrom="margin">
                  <wp:posOffset>3069590</wp:posOffset>
                </wp:positionV>
                <wp:extent cx="109855" cy="120650"/>
                <wp:effectExtent l="0" t="2540" r="0" b="635"/>
                <wp:wrapTopAndBottom/>
                <wp:docPr id="8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2Exact0"/>
                                <w:color w:val="000000"/>
                                <w:lang w:val="ru-RU" w:eastAsia="ru-RU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left:0;text-align:left;margin-left:62.15pt;margin-top:241.7pt;width:8.65pt;height:9.5pt;z-index:-251630592;visibility:visible;mso-wrap-style:square;mso-width-percent:0;mso-height-percent:0;mso-wrap-distance-left:5pt;mso-wrap-distance-top:0;mso-wrap-distance-right:12.95pt;mso-wrap-distance-bottom:12.7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21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2Exact0"/>
                          <w:color w:val="000000"/>
                          <w:lang w:val="ru-RU" w:eastAsia="ru-RU"/>
                        </w:rPr>
                        <w:t>+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213360" distL="63500" distR="286385" simplePos="0" relativeHeight="251686912" behindDoc="1" locked="0" layoutInCell="1" allowOverlap="1">
            <wp:simplePos x="0" y="0"/>
            <wp:positionH relativeFrom="margin">
              <wp:posOffset>1063625</wp:posOffset>
            </wp:positionH>
            <wp:positionV relativeFrom="margin">
              <wp:posOffset>2679065</wp:posOffset>
            </wp:positionV>
            <wp:extent cx="457200" cy="487680"/>
            <wp:effectExtent l="0" t="0" r="0" b="7620"/>
            <wp:wrapTopAndBottom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610235" distL="63500" distR="63500" simplePos="0" relativeHeight="251687936" behindDoc="1" locked="0" layoutInCell="1" allowOverlap="1">
                <wp:simplePos x="0" y="0"/>
                <wp:positionH relativeFrom="margin">
                  <wp:posOffset>1807210</wp:posOffset>
                </wp:positionH>
                <wp:positionV relativeFrom="margin">
                  <wp:posOffset>2489200</wp:posOffset>
                </wp:positionV>
                <wp:extent cx="792480" cy="401955"/>
                <wp:effectExtent l="0" t="3175" r="635" b="1270"/>
                <wp:wrapTopAndBottom/>
                <wp:docPr id="8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 w:line="211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а от 30 до 45 ‘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66"/>
                                <w:lang w:val="ru-RU" w:eastAsia="ru-RU"/>
                              </w:rPr>
                              <w:t>е</w:t>
                            </w:r>
                            <w:r>
                              <w:rPr>
                                <w:rStyle w:val="661"/>
                                <w:lang w:val="ru-RU" w:eastAsia="ru-RU"/>
                              </w:rPr>
                              <w:t xml:space="preserve"> </w:t>
                            </w:r>
                            <w:r>
                              <w:rPr>
                                <w:rStyle w:val="661"/>
                              </w:rPr>
                              <w:t xml:space="preserve">min </w:t>
                            </w:r>
                            <w:r>
                              <w:rPr>
                                <w:rStyle w:val="6Exact"/>
                                <w:color w:val="000000"/>
                                <w:vertAlign w:val="superscript"/>
                              </w:rPr>
                              <w:t>=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t xml:space="preserve"> 0,25 </w:t>
                            </w:r>
                            <w:r>
                              <w:rPr>
                                <w:rStyle w:val="66"/>
                              </w:rPr>
                              <w:t>S</w:t>
                            </w:r>
                            <w:r>
                              <w:rPr>
                                <w:rStyle w:val="66"/>
                              </w:rPr>
                              <w:br/>
                            </w:r>
                            <w:r>
                              <w:rPr>
                                <w:rStyle w:val="66"/>
                                <w:lang w:val="ru-RU" w:eastAsia="ru-RU"/>
                              </w:rPr>
                              <w:t>е</w:t>
                            </w:r>
                            <w:r>
                              <w:rPr>
                                <w:rStyle w:val="661"/>
                                <w:lang w:val="ru-RU" w:eastAsia="ru-RU"/>
                              </w:rPr>
                              <w:t xml:space="preserve"> </w:t>
                            </w:r>
                            <w:r>
                              <w:rPr>
                                <w:rStyle w:val="661"/>
                              </w:rPr>
                              <w:t xml:space="preserve">max </w:t>
                            </w:r>
                            <w:r>
                              <w:rPr>
                                <w:rStyle w:val="6Exact"/>
                                <w:color w:val="000000"/>
                                <w:vertAlign w:val="superscript"/>
                              </w:rPr>
                              <w:t>=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t xml:space="preserve"> 0,50 </w:t>
                            </w:r>
                            <w:r>
                              <w:rPr>
                                <w:rStyle w:val="6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3" type="#_x0000_t202" style="position:absolute;left:0;text-align:left;margin-left:142.3pt;margin-top:196pt;width:62.4pt;height:31.65pt;z-index:-251628544;visibility:visible;mso-wrap-style:square;mso-width-percent:0;mso-height-percent:0;mso-wrap-distance-left:5pt;mso-wrap-distance-top:0;mso-wrap-distance-right:5pt;mso-wrap-distance-bottom:48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Lxsg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 w:line="211" w:lineRule="exact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а от 30 до 45 ‘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</w:r>
                      <w:r>
                        <w:rPr>
                          <w:rStyle w:val="66"/>
                          <w:lang w:val="ru-RU" w:eastAsia="ru-RU"/>
                        </w:rPr>
                        <w:t>е</w:t>
                      </w:r>
                      <w:r>
                        <w:rPr>
                          <w:rStyle w:val="661"/>
                          <w:lang w:val="ru-RU" w:eastAsia="ru-RU"/>
                        </w:rPr>
                        <w:t xml:space="preserve"> </w:t>
                      </w:r>
                      <w:r>
                        <w:rPr>
                          <w:rStyle w:val="661"/>
                        </w:rPr>
                        <w:t xml:space="preserve">min </w:t>
                      </w:r>
                      <w:r>
                        <w:rPr>
                          <w:rStyle w:val="6Exact"/>
                          <w:color w:val="000000"/>
                          <w:vertAlign w:val="superscript"/>
                        </w:rPr>
                        <w:t>=</w:t>
                      </w:r>
                      <w:r>
                        <w:rPr>
                          <w:rStyle w:val="6Exact"/>
                          <w:color w:val="000000"/>
                        </w:rPr>
                        <w:t xml:space="preserve"> 0,25 </w:t>
                      </w:r>
                      <w:r>
                        <w:rPr>
                          <w:rStyle w:val="66"/>
                        </w:rPr>
                        <w:t>S</w:t>
                      </w:r>
                      <w:r>
                        <w:rPr>
                          <w:rStyle w:val="66"/>
                        </w:rPr>
                        <w:br/>
                      </w:r>
                      <w:r>
                        <w:rPr>
                          <w:rStyle w:val="66"/>
                          <w:lang w:val="ru-RU" w:eastAsia="ru-RU"/>
                        </w:rPr>
                        <w:t>е</w:t>
                      </w:r>
                      <w:r>
                        <w:rPr>
                          <w:rStyle w:val="661"/>
                          <w:lang w:val="ru-RU" w:eastAsia="ru-RU"/>
                        </w:rPr>
                        <w:t xml:space="preserve"> </w:t>
                      </w:r>
                      <w:r>
                        <w:rPr>
                          <w:rStyle w:val="661"/>
                        </w:rPr>
                        <w:t xml:space="preserve">max </w:t>
                      </w:r>
                      <w:r>
                        <w:rPr>
                          <w:rStyle w:val="6Exact"/>
                          <w:color w:val="000000"/>
                          <w:vertAlign w:val="superscript"/>
                        </w:rPr>
                        <w:t>=</w:t>
                      </w:r>
                      <w:r>
                        <w:rPr>
                          <w:rStyle w:val="6Exact"/>
                          <w:color w:val="000000"/>
                        </w:rPr>
                        <w:t xml:space="preserve"> 0,50 </w:t>
                      </w:r>
                      <w:r>
                        <w:rPr>
                          <w:rStyle w:val="66"/>
                        </w:rPr>
                        <w:t>S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25095" distL="63500" distR="426720" simplePos="0" relativeHeight="251688960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margin">
                  <wp:posOffset>3365500</wp:posOffset>
                </wp:positionV>
                <wp:extent cx="1761490" cy="250190"/>
                <wp:effectExtent l="0" t="3175" r="3810" b="0"/>
                <wp:wrapTopAndBottom/>
                <wp:docPr id="8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firstLine="36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Допуск параллельности для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плоских круглых шайб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4" type="#_x0000_t202" style="position:absolute;left:0;text-align:left;margin-left:-.25pt;margin-top:265pt;width:138.7pt;height:19.7pt;z-index:-251627520;visibility:visible;mso-wrap-style:square;mso-width-percent:0;mso-height-percent:0;mso-wrap-distance-left:5pt;mso-wrap-distance-top:0;mso-wrap-distance-right:33.6pt;mso-wrap-distance-bottom:9.8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1xr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firstLine="360"/>
                      </w:pPr>
                      <w:r>
                        <w:rPr>
                          <w:rStyle w:val="6Exact"/>
                          <w:color w:val="000000"/>
                        </w:rPr>
                        <w:t>Допуск параллельности для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  <w:t>плоских круглых шайб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19380" distL="1097280" distR="420370" simplePos="0" relativeHeight="251689984" behindDoc="1" locked="0" layoutInCell="1" allowOverlap="1">
                <wp:simplePos x="0" y="0"/>
                <wp:positionH relativeFrom="margin">
                  <wp:posOffset>1100455</wp:posOffset>
                </wp:positionH>
                <wp:positionV relativeFrom="margin">
                  <wp:posOffset>3776345</wp:posOffset>
                </wp:positionV>
                <wp:extent cx="292735" cy="120650"/>
                <wp:effectExtent l="0" t="4445" r="0" b="0"/>
                <wp:wrapTopAndBottom/>
                <wp:docPr id="7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33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12" w:name="bookmark3"/>
                            <w:r>
                              <w:rPr>
                                <w:rStyle w:val="3Exact"/>
                                <w:i/>
                                <w:iCs/>
                                <w:color w:val="000000"/>
                              </w:rPr>
                              <w:t>7Ж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5" type="#_x0000_t202" style="position:absolute;left:0;text-align:left;margin-left:86.65pt;margin-top:297.35pt;width:23.05pt;height:9.5pt;z-index:-251626496;visibility:visible;mso-wrap-style:square;mso-width-percent:0;mso-height-percent:0;mso-wrap-distance-left:86.4pt;mso-wrap-distance-top:0;mso-wrap-distance-right:33.1pt;mso-wrap-distance-bottom:9.4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DjtA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33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13" w:name="bookmark3"/>
                      <w:r>
                        <w:rPr>
                          <w:rStyle w:val="3Exact"/>
                          <w:i/>
                          <w:iCs/>
                          <w:color w:val="000000"/>
                        </w:rPr>
                        <w:t>7Ж</w:t>
                      </w:r>
                      <w:bookmarkEnd w:id="13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6515" distL="63500" distR="770890" simplePos="0" relativeHeight="251691008" behindDoc="1" locked="0" layoutInCell="1" allowOverlap="1">
                <wp:simplePos x="0" y="0"/>
                <wp:positionH relativeFrom="margin">
                  <wp:posOffset>3121025</wp:posOffset>
                </wp:positionH>
                <wp:positionV relativeFrom="margin">
                  <wp:posOffset>3380105</wp:posOffset>
                </wp:positionV>
                <wp:extent cx="631190" cy="114300"/>
                <wp:effectExtent l="0" t="0" r="635" b="2540"/>
                <wp:wrapTopAndBottom/>
                <wp:docPr id="7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а, не более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left:0;text-align:left;margin-left:245.75pt;margin-top:266.15pt;width:49.7pt;height:9pt;z-index:-251625472;visibility:visible;mso-wrap-style:square;mso-width-percent:0;mso-height-percent:0;mso-wrap-distance-left:5pt;mso-wrap-distance-top:0;mso-wrap-distance-right:60.7pt;mso-wrap-distance-bottom:4.4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а, не более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8435" distL="527685" distR="826135" simplePos="0" relativeHeight="251692032" behindDoc="1" locked="0" layoutInCell="1" allowOverlap="1">
                <wp:simplePos x="0" y="0"/>
                <wp:positionH relativeFrom="margin">
                  <wp:posOffset>4523105</wp:posOffset>
                </wp:positionH>
                <wp:positionV relativeFrom="margin">
                  <wp:posOffset>3383280</wp:posOffset>
                </wp:positionV>
                <wp:extent cx="82550" cy="114300"/>
                <wp:effectExtent l="0" t="1905" r="4445" b="0"/>
                <wp:wrapTopAndBottom/>
                <wp:docPr id="7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9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9Exact"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7" type="#_x0000_t202" style="position:absolute;left:0;text-align:left;margin-left:356.15pt;margin-top:266.4pt;width:6.5pt;height:9pt;z-index:-251624448;visibility:visible;mso-wrap-style:square;mso-width-percent:0;mso-height-percent:0;mso-wrap-distance-left:41.55pt;mso-wrap-distance-top:0;mso-wrap-distance-right:65.05pt;mso-wrap-distance-bottom:14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uRsQ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9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9Exact"/>
                          <w:i/>
                          <w:iCs/>
                          <w:color w:val="000000"/>
                          <w:lang w:val="en-US" w:eastAsia="en-US"/>
                        </w:rPr>
                        <w:t>s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81610" distL="1435735" distR="97790" simplePos="0" relativeHeight="251693056" behindDoc="1" locked="0" layoutInCell="1" allowOverlap="1">
                <wp:simplePos x="0" y="0"/>
                <wp:positionH relativeFrom="margin">
                  <wp:posOffset>5431790</wp:posOffset>
                </wp:positionH>
                <wp:positionV relativeFrom="margin">
                  <wp:posOffset>3380105</wp:posOffset>
                </wp:positionV>
                <wp:extent cx="636905" cy="114300"/>
                <wp:effectExtent l="2540" t="0" r="0" b="2540"/>
                <wp:wrapTopAndBottom/>
                <wp:docPr id="7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6Exact0"/>
                              </w:rPr>
                              <w:t>а,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t xml:space="preserve"> не более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8" type="#_x0000_t202" style="position:absolute;left:0;text-align:left;margin-left:427.7pt;margin-top:266.15pt;width:50.15pt;height:9pt;z-index:-251623424;visibility:visible;mso-wrap-style:square;mso-width-percent:0;mso-height-percent:0;mso-wrap-distance-left:113.05pt;mso-wrap-distance-top:0;mso-wrap-distance-right:7.7pt;mso-wrap-distance-bottom:14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6Exact0"/>
                        </w:rPr>
                        <w:t>а,</w:t>
                      </w:r>
                      <w:r>
                        <w:rPr>
                          <w:rStyle w:val="6Exact"/>
                          <w:color w:val="000000"/>
                        </w:rPr>
                        <w:t xml:space="preserve"> не более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28270" distL="182880" distR="676910" simplePos="0" relativeHeight="251694080" behindDoc="1" locked="0" layoutInCell="1" allowOverlap="1">
                <wp:simplePos x="0" y="0"/>
                <wp:positionH relativeFrom="margin">
                  <wp:posOffset>186055</wp:posOffset>
                </wp:positionH>
                <wp:positionV relativeFrom="margin">
                  <wp:posOffset>4268470</wp:posOffset>
                </wp:positionV>
                <wp:extent cx="146050" cy="120650"/>
                <wp:effectExtent l="0" t="1270" r="1270" b="3175"/>
                <wp:wrapTopAndBottom/>
                <wp:docPr id="7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9" type="#_x0000_t202" style="position:absolute;left:0;text-align:left;margin-left:14.65pt;margin-top:336.1pt;width:11.5pt;height:9.5pt;z-index:-251622400;visibility:visible;mso-wrap-style:square;mso-width-percent:0;mso-height-percent:0;mso-wrap-distance-left:14.4pt;mso-wrap-distance-top:0;mso-wrap-distance-right:53.3pt;mso-wrap-distance-bottom:10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35rwIAALI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21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2Exact0"/>
                          <w:color w:val="000000"/>
                        </w:rPr>
                        <w:t>to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4770" distL="63500" distR="63500" simplePos="0" relativeHeight="251695104" behindDoc="1" locked="0" layoutInCell="1" allowOverlap="1">
                <wp:simplePos x="0" y="0"/>
                <wp:positionH relativeFrom="margin">
                  <wp:posOffset>1009015</wp:posOffset>
                </wp:positionH>
                <wp:positionV relativeFrom="margin">
                  <wp:posOffset>4197985</wp:posOffset>
                </wp:positionV>
                <wp:extent cx="158750" cy="254000"/>
                <wp:effectExtent l="0" t="0" r="3810" b="0"/>
                <wp:wrapTopAndBottom/>
                <wp:docPr id="7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220"/>
                              <w:shd w:val="clear" w:color="auto" w:fill="auto"/>
                              <w:spacing w:line="400" w:lineRule="exact"/>
                            </w:pPr>
                            <w:r>
                              <w:rPr>
                                <w:rStyle w:val="22Exact"/>
                                <w:b/>
                                <w:bCs/>
                                <w:color w:val="000000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0" type="#_x0000_t202" style="position:absolute;left:0;text-align:left;margin-left:79.45pt;margin-top:330.55pt;width:12.5pt;height:20pt;z-index:-251621376;visibility:visible;mso-wrap-style:square;mso-width-percent:0;mso-height-percent:0;mso-wrap-distance-left:5pt;mso-wrap-distance-top:0;mso-wrap-distance-right:5pt;mso-wrap-distance-bottom:5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220"/>
                        <w:shd w:val="clear" w:color="auto" w:fill="auto"/>
                        <w:spacing w:line="400" w:lineRule="exact"/>
                      </w:pPr>
                      <w:r>
                        <w:rPr>
                          <w:rStyle w:val="22Exact"/>
                          <w:b/>
                          <w:bCs/>
                          <w:color w:val="000000"/>
                        </w:rPr>
                        <w:t>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7175" distL="63500" distR="389890" simplePos="0" relativeHeight="251696128" behindDoc="1" locked="0" layoutInCell="1" allowOverlap="1">
                <wp:simplePos x="0" y="0"/>
                <wp:positionH relativeFrom="margin">
                  <wp:posOffset>1185545</wp:posOffset>
                </wp:positionH>
                <wp:positionV relativeFrom="margin">
                  <wp:posOffset>4074795</wp:posOffset>
                </wp:positionV>
                <wp:extent cx="237490" cy="190500"/>
                <wp:effectExtent l="4445" t="0" r="0" b="0"/>
                <wp:wrapTopAndBottom/>
                <wp:docPr id="7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14" w:name="bookmark4"/>
                            <w:r>
                              <w:rPr>
                                <w:rStyle w:val="4Exact0"/>
                                <w:b/>
                                <w:bCs/>
                                <w:color w:val="000000"/>
                              </w:rPr>
                              <w:t>ЕЗ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1" type="#_x0000_t202" style="position:absolute;left:0;text-align:left;margin-left:93.35pt;margin-top:320.85pt;width:18.7pt;height:15pt;z-index:-251620352;visibility:visible;mso-wrap-style:square;mso-width-percent:0;mso-height-percent:0;mso-wrap-distance-left:5pt;mso-wrap-distance-top:0;mso-wrap-distance-right:30.7pt;mso-wrap-distance-bottom:20.2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D9sgIAALI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41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15" w:name="bookmark4"/>
                      <w:r>
                        <w:rPr>
                          <w:rStyle w:val="4Exact0"/>
                          <w:b/>
                          <w:bCs/>
                          <w:color w:val="000000"/>
                        </w:rPr>
                        <w:t>ЕЗ</w:t>
                      </w:r>
                      <w:bookmarkEnd w:id="15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5905" distL="63500" distR="63500" simplePos="0" relativeHeight="251697152" behindDoc="1" locked="0" layoutInCell="1" allowOverlap="1">
                <wp:simplePos x="0" y="0"/>
                <wp:positionH relativeFrom="margin">
                  <wp:posOffset>1813560</wp:posOffset>
                </wp:positionH>
                <wp:positionV relativeFrom="margin">
                  <wp:posOffset>3700780</wp:posOffset>
                </wp:positionV>
                <wp:extent cx="433070" cy="750570"/>
                <wp:effectExtent l="3810" t="0" r="1270" b="0"/>
                <wp:wrapTopAndBottom/>
                <wp:docPr id="7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Св. 0,5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67"/>
                              </w:rPr>
                              <w:t xml:space="preserve">» </w:t>
                            </w:r>
                            <w:r>
                              <w:rPr>
                                <w:rStyle w:val="68ptExact"/>
                              </w:rPr>
                              <w:t>1,0</w:t>
                            </w:r>
                            <w:r>
                              <w:rPr>
                                <w:rStyle w:val="68ptExact"/>
                              </w:rPr>
                              <w:br/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t>» 2,5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» 4,0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67"/>
                              </w:rPr>
                              <w:t xml:space="preserve">» </w:t>
                            </w:r>
                            <w:r>
                              <w:rPr>
                                <w:rStyle w:val="610ptExact"/>
                              </w:rPr>
                              <w:t>6,0</w:t>
                            </w:r>
                            <w:r>
                              <w:rPr>
                                <w:rStyle w:val="610ptExact"/>
                              </w:rPr>
                              <w:br/>
                            </w:r>
                            <w:r>
                              <w:rPr>
                                <w:rStyle w:val="67"/>
                              </w:rPr>
                              <w:t xml:space="preserve">» </w:t>
                            </w:r>
                            <w:r>
                              <w:rPr>
                                <w:rStyle w:val="68ptExact"/>
                              </w:rPr>
                              <w:t>10,0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2" type="#_x0000_t202" style="position:absolute;left:0;text-align:left;margin-left:142.8pt;margin-top:291.4pt;width:34.1pt;height:59.1pt;z-index:-251619328;visibility:visible;mso-wrap-style:square;mso-width-percent:0;mso-height-percent:0;mso-wrap-distance-left:5pt;mso-wrap-distance-top:0;mso-wrap-distance-right:5pt;mso-wrap-distance-bottom:20.1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RTrwIAALI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Св. 0,5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</w:r>
                      <w:r>
                        <w:rPr>
                          <w:rStyle w:val="67"/>
                        </w:rPr>
                        <w:t xml:space="preserve">» </w:t>
                      </w:r>
                      <w:r>
                        <w:rPr>
                          <w:rStyle w:val="68ptExact"/>
                        </w:rPr>
                        <w:t>1,0</w:t>
                      </w:r>
                      <w:r>
                        <w:rPr>
                          <w:rStyle w:val="68ptExact"/>
                        </w:rPr>
                        <w:br/>
                      </w:r>
                      <w:r>
                        <w:rPr>
                          <w:rStyle w:val="6Exact"/>
                          <w:color w:val="000000"/>
                        </w:rPr>
                        <w:t>» 2,5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  <w:t>» 4,0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</w:r>
                      <w:r>
                        <w:rPr>
                          <w:rStyle w:val="67"/>
                        </w:rPr>
                        <w:t xml:space="preserve">» </w:t>
                      </w:r>
                      <w:r>
                        <w:rPr>
                          <w:rStyle w:val="610ptExact"/>
                        </w:rPr>
                        <w:t>6,0</w:t>
                      </w:r>
                      <w:r>
                        <w:rPr>
                          <w:rStyle w:val="610ptExact"/>
                        </w:rPr>
                        <w:br/>
                      </w:r>
                      <w:r>
                        <w:rPr>
                          <w:rStyle w:val="67"/>
                        </w:rPr>
                        <w:t xml:space="preserve">» </w:t>
                      </w:r>
                      <w:r>
                        <w:rPr>
                          <w:rStyle w:val="68ptExact"/>
                        </w:rPr>
                        <w:t>10,0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5905" distL="63500" distR="628015" simplePos="0" relativeHeight="251698176" behindDoc="1" locked="0" layoutInCell="1" allowOverlap="1">
                <wp:simplePos x="0" y="0"/>
                <wp:positionH relativeFrom="margin">
                  <wp:posOffset>2185670</wp:posOffset>
                </wp:positionH>
                <wp:positionV relativeFrom="margin">
                  <wp:posOffset>3569970</wp:posOffset>
                </wp:positionV>
                <wp:extent cx="469265" cy="875665"/>
                <wp:effectExtent l="4445" t="0" r="2540" b="0"/>
                <wp:wrapTopAndBottom/>
                <wp:docPr id="7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left="420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До 0,5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60ptExact"/>
                              </w:rPr>
                              <w:t>1,0</w:t>
                            </w:r>
                            <w:r>
                              <w:rPr>
                                <w:rStyle w:val="60ptExact"/>
                              </w:rPr>
                              <w:br/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t>2,5</w:t>
                            </w:r>
                          </w:p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left="160" w:firstLine="260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4.0</w:t>
                            </w:r>
                          </w:p>
                          <w:p w:rsidR="00000000" w:rsidRDefault="00D41DC1">
                            <w:pPr>
                              <w:pStyle w:val="23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ind w:left="160"/>
                            </w:pPr>
                            <w:r>
                              <w:rPr>
                                <w:rStyle w:val="2310pt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37"/>
                                <w:color w:val="000000"/>
                              </w:rPr>
                              <w:t xml:space="preserve">» </w:t>
                            </w:r>
                            <w:r>
                              <w:rPr>
                                <w:rStyle w:val="23Exact"/>
                                <w:color w:val="000000"/>
                              </w:rPr>
                              <w:t>10,0</w:t>
                            </w:r>
                            <w:r>
                              <w:rPr>
                                <w:rStyle w:val="23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371"/>
                                <w:color w:val="000000"/>
                              </w:rPr>
                              <w:t xml:space="preserve">» </w:t>
                            </w:r>
                            <w:r>
                              <w:rPr>
                                <w:rStyle w:val="23Exact1"/>
                                <w:color w:val="000000"/>
                              </w:rPr>
                              <w:t>20,0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3" type="#_x0000_t202" style="position:absolute;left:0;text-align:left;margin-left:172.1pt;margin-top:281.1pt;width:36.95pt;height:68.95pt;z-index:-251618304;visibility:visible;mso-wrap-style:square;mso-width-percent:0;mso-height-percent:0;mso-wrap-distance-left:5pt;mso-wrap-distance-top:0;mso-wrap-distance-right:49.45pt;mso-wrap-distance-bottom:20.1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tXrw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left="420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До 0,5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</w:r>
                      <w:r>
                        <w:rPr>
                          <w:rStyle w:val="60ptExact"/>
                        </w:rPr>
                        <w:t>1,0</w:t>
                      </w:r>
                      <w:r>
                        <w:rPr>
                          <w:rStyle w:val="60ptExact"/>
                        </w:rPr>
                        <w:br/>
                      </w:r>
                      <w:r>
                        <w:rPr>
                          <w:rStyle w:val="6Exact"/>
                          <w:color w:val="000000"/>
                        </w:rPr>
                        <w:t>2,5</w:t>
                      </w:r>
                    </w:p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left="160" w:firstLine="260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4.0</w:t>
                      </w:r>
                    </w:p>
                    <w:p w:rsidR="00000000" w:rsidRDefault="00D41DC1">
                      <w:pPr>
                        <w:pStyle w:val="230"/>
                        <w:numPr>
                          <w:ilvl w:val="0"/>
                          <w:numId w:val="5"/>
                        </w:numPr>
                        <w:shd w:val="clear" w:color="auto" w:fill="auto"/>
                        <w:ind w:left="160"/>
                      </w:pPr>
                      <w:r>
                        <w:rPr>
                          <w:rStyle w:val="2310ptExact"/>
                          <w:color w:val="000000"/>
                        </w:rPr>
                        <w:br/>
                      </w:r>
                      <w:r>
                        <w:rPr>
                          <w:rStyle w:val="237"/>
                          <w:color w:val="000000"/>
                        </w:rPr>
                        <w:t xml:space="preserve">» </w:t>
                      </w:r>
                      <w:r>
                        <w:rPr>
                          <w:rStyle w:val="23Exact"/>
                          <w:color w:val="000000"/>
                        </w:rPr>
                        <w:t>10,0</w:t>
                      </w:r>
                      <w:r>
                        <w:rPr>
                          <w:rStyle w:val="23Exact"/>
                          <w:color w:val="000000"/>
                        </w:rPr>
                        <w:br/>
                      </w:r>
                      <w:r>
                        <w:rPr>
                          <w:rStyle w:val="2371"/>
                          <w:color w:val="000000"/>
                        </w:rPr>
                        <w:t xml:space="preserve">» </w:t>
                      </w:r>
                      <w:r>
                        <w:rPr>
                          <w:rStyle w:val="23Exact1"/>
                          <w:color w:val="000000"/>
                        </w:rPr>
                        <w:t>20,0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1435" distL="63500" distR="231775" simplePos="0" relativeHeight="251699200" behindDoc="1" locked="0" layoutInCell="1" allowOverlap="1">
                <wp:simplePos x="0" y="0"/>
                <wp:positionH relativeFrom="margin">
                  <wp:posOffset>3282950</wp:posOffset>
                </wp:positionH>
                <wp:positionV relativeFrom="margin">
                  <wp:posOffset>3576320</wp:posOffset>
                </wp:positionV>
                <wp:extent cx="311150" cy="875665"/>
                <wp:effectExtent l="0" t="4445" r="0" b="0"/>
                <wp:wrapTopAndBottom/>
                <wp:docPr id="6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0,025</w:t>
                            </w:r>
                          </w:p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0,050</w:t>
                            </w:r>
                          </w:p>
                          <w:p w:rsidR="00000000" w:rsidRDefault="00D41DC1">
                            <w:pPr>
                              <w:pStyle w:val="240"/>
                              <w:shd w:val="clear" w:color="auto" w:fill="auto"/>
                            </w:pPr>
                            <w:r>
                              <w:rPr>
                                <w:rStyle w:val="24Exact"/>
                                <w:color w:val="000000"/>
                              </w:rPr>
                              <w:t>0,100</w:t>
                            </w:r>
                          </w:p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0,150</w:t>
                            </w:r>
                          </w:p>
                          <w:p w:rsidR="00000000" w:rsidRDefault="00D41DC1">
                            <w:pPr>
                              <w:pStyle w:val="250"/>
                              <w:shd w:val="clear" w:color="auto" w:fill="auto"/>
                            </w:pPr>
                            <w:r>
                              <w:rPr>
                                <w:rStyle w:val="25Exact"/>
                                <w:color w:val="000000"/>
                              </w:rPr>
                              <w:t>0,200</w:t>
                            </w:r>
                          </w:p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0,300</w:t>
                            </w:r>
                          </w:p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0,400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4" type="#_x0000_t202" style="position:absolute;left:0;text-align:left;margin-left:258.5pt;margin-top:281.6pt;width:24.5pt;height:68.95pt;z-index:-251617280;visibility:visible;mso-wrap-style:square;mso-width-percent:0;mso-height-percent:0;mso-wrap-distance-left:5pt;mso-wrap-distance-top:0;mso-wrap-distance-right:18.25pt;mso-wrap-distance-bottom:4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cMsA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0,025</w:t>
                      </w:r>
                    </w:p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0,050</w:t>
                      </w:r>
                    </w:p>
                    <w:p w:rsidR="00000000" w:rsidRDefault="00D41DC1">
                      <w:pPr>
                        <w:pStyle w:val="240"/>
                        <w:shd w:val="clear" w:color="auto" w:fill="auto"/>
                      </w:pPr>
                      <w:r>
                        <w:rPr>
                          <w:rStyle w:val="24Exact"/>
                          <w:color w:val="000000"/>
                        </w:rPr>
                        <w:t>0,100</w:t>
                      </w:r>
                    </w:p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0,150</w:t>
                      </w:r>
                    </w:p>
                    <w:p w:rsidR="00000000" w:rsidRDefault="00D41DC1">
                      <w:pPr>
                        <w:pStyle w:val="250"/>
                        <w:shd w:val="clear" w:color="auto" w:fill="auto"/>
                      </w:pPr>
                      <w:r>
                        <w:rPr>
                          <w:rStyle w:val="25Exact"/>
                          <w:color w:val="000000"/>
                        </w:rPr>
                        <w:t>0,200</w:t>
                      </w:r>
                    </w:p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0,300</w:t>
                      </w:r>
                    </w:p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0,400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8740" distL="63500" distR="1017905" simplePos="0" relativeHeight="251700224" behindDoc="1" locked="0" layoutInCell="1" allowOverlap="1">
                <wp:simplePos x="0" y="0"/>
                <wp:positionH relativeFrom="margin">
                  <wp:posOffset>3825240</wp:posOffset>
                </wp:positionH>
                <wp:positionV relativeFrom="margin">
                  <wp:posOffset>3707130</wp:posOffset>
                </wp:positionV>
                <wp:extent cx="810895" cy="750570"/>
                <wp:effectExtent l="0" t="1905" r="2540" b="0"/>
                <wp:wrapTopAndBottom/>
                <wp:docPr id="6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a7"/>
                              <w:shd w:val="clear" w:color="auto" w:fill="auto"/>
                              <w:tabs>
                                <w:tab w:val="left" w:pos="331"/>
                                <w:tab w:val="right" w:pos="835"/>
                                <w:tab w:val="right" w:pos="1159"/>
                              </w:tabs>
                              <w:ind w:firstLine="640"/>
                            </w:pPr>
                            <w:r>
                              <w:rPr>
                                <w:rStyle w:val="Exact2"/>
                                <w:color w:val="000000"/>
                              </w:rPr>
                              <w:t>До</w:t>
                            </w:r>
                            <w:r>
                              <w:rPr>
                                <w:rStyle w:val="7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Exact10"/>
                                <w:color w:val="000000"/>
                              </w:rPr>
                              <w:t>1,0</w:t>
                            </w:r>
                            <w:r>
                              <w:rPr>
                                <w:rStyle w:val="Exact10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Exact1"/>
                                <w:color w:val="000000"/>
                              </w:rPr>
                              <w:t>Св.</w:t>
                            </w:r>
                            <w:r>
                              <w:rPr>
                                <w:rStyle w:val="Exact1"/>
                                <w:color w:val="000000"/>
                              </w:rPr>
                              <w:tab/>
                              <w:t>1,0</w:t>
                            </w:r>
                            <w:r>
                              <w:rPr>
                                <w:rStyle w:val="Exact1"/>
                                <w:color w:val="000000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Exact1"/>
                                <w:color w:val="000000"/>
                              </w:rPr>
                              <w:tab/>
                              <w:t>2,5</w:t>
                            </w:r>
                          </w:p>
                          <w:p w:rsidR="00000000" w:rsidRDefault="00D41DC1">
                            <w:pPr>
                              <w:pStyle w:val="a7"/>
                              <w:shd w:val="clear" w:color="auto" w:fill="auto"/>
                              <w:tabs>
                                <w:tab w:val="left" w:pos="274"/>
                                <w:tab w:val="right" w:pos="778"/>
                                <w:tab w:val="right" w:pos="1142"/>
                              </w:tabs>
                              <w:jc w:val="both"/>
                            </w:pPr>
                            <w:r>
                              <w:rPr>
                                <w:rStyle w:val="Exact1"/>
                                <w:color w:val="000000"/>
                              </w:rPr>
                              <w:t>»</w:t>
                            </w:r>
                            <w:r>
                              <w:rPr>
                                <w:rStyle w:val="Exact1"/>
                                <w:color w:val="000000"/>
                              </w:rPr>
                              <w:tab/>
                              <w:t>2,5</w:t>
                            </w:r>
                            <w:r>
                              <w:rPr>
                                <w:rStyle w:val="Exact1"/>
                                <w:color w:val="000000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Exact1"/>
                                <w:color w:val="000000"/>
                              </w:rPr>
                              <w:tab/>
                              <w:t>4,0</w:t>
                            </w:r>
                          </w:p>
                          <w:p w:rsidR="00000000" w:rsidRDefault="00D41DC1">
                            <w:pPr>
                              <w:pStyle w:val="a7"/>
                              <w:shd w:val="clear" w:color="auto" w:fill="auto"/>
                              <w:tabs>
                                <w:tab w:val="left" w:pos="274"/>
                                <w:tab w:val="right" w:pos="1142"/>
                              </w:tabs>
                              <w:jc w:val="both"/>
                            </w:pPr>
                            <w:r>
                              <w:rPr>
                                <w:rStyle w:val="Exact1"/>
                                <w:color w:val="000000"/>
                              </w:rPr>
                              <w:t>»</w:t>
                            </w:r>
                            <w:r>
                              <w:rPr>
                                <w:rStyle w:val="Exact1"/>
                                <w:color w:val="000000"/>
                              </w:rPr>
                              <w:tab/>
                              <w:t>4,0»</w:t>
                            </w:r>
                            <w:r>
                              <w:rPr>
                                <w:rStyle w:val="Exact1"/>
                                <w:color w:val="000000"/>
                              </w:rPr>
                              <w:tab/>
                              <w:t>6,0</w:t>
                            </w:r>
                          </w:p>
                          <w:p w:rsidR="00000000" w:rsidRDefault="00D41DC1">
                            <w:pPr>
                              <w:pStyle w:val="26"/>
                              <w:shd w:val="clear" w:color="auto" w:fill="auto"/>
                              <w:tabs>
                                <w:tab w:val="left" w:pos="274"/>
                                <w:tab w:val="right" w:pos="778"/>
                                <w:tab w:val="right" w:pos="1133"/>
                              </w:tabs>
                            </w:pPr>
                            <w:r>
                              <w:rPr>
                                <w:rStyle w:val="27"/>
                                <w:color w:val="000000"/>
                              </w:rPr>
                              <w:t>»</w:t>
                            </w:r>
                            <w:r>
                              <w:rPr>
                                <w:rStyle w:val="27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2Exact1"/>
                                <w:color w:val="000000"/>
                              </w:rPr>
                              <w:t>6,0</w:t>
                            </w:r>
                            <w:r>
                              <w:rPr>
                                <w:rStyle w:val="27"/>
                                <w:color w:val="000000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27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2Exact1"/>
                                <w:color w:val="000000"/>
                              </w:rPr>
                              <w:t>10,0</w:t>
                            </w:r>
                          </w:p>
                          <w:p w:rsidR="00000000" w:rsidRDefault="00D41DC1">
                            <w:pPr>
                              <w:pStyle w:val="26"/>
                              <w:shd w:val="clear" w:color="auto" w:fill="auto"/>
                              <w:tabs>
                                <w:tab w:val="left" w:pos="274"/>
                                <w:tab w:val="right" w:pos="778"/>
                                <w:tab w:val="right" w:pos="1162"/>
                              </w:tabs>
                            </w:pPr>
                            <w:r>
                              <w:rPr>
                                <w:rStyle w:val="27"/>
                                <w:color w:val="000000"/>
                              </w:rPr>
                              <w:t>»</w:t>
                            </w:r>
                            <w:r>
                              <w:rPr>
                                <w:rStyle w:val="27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2Exact1"/>
                                <w:color w:val="000000"/>
                              </w:rPr>
                              <w:t>10,0</w:t>
                            </w:r>
                            <w:r>
                              <w:rPr>
                                <w:rStyle w:val="27"/>
                                <w:color w:val="000000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27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2Exact1"/>
                                <w:color w:val="000000"/>
                              </w:rPr>
                              <w:t>20,0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5" type="#_x0000_t202" style="position:absolute;left:0;text-align:left;margin-left:301.2pt;margin-top:291.9pt;width:63.85pt;height:59.1pt;z-index:-251616256;visibility:visible;mso-wrap-style:square;mso-width-percent:0;mso-height-percent:0;mso-wrap-distance-left:5pt;mso-wrap-distance-top:0;mso-wrap-distance-right:80.15pt;mso-wrap-distance-bottom:6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BtswIAALI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a7"/>
                        <w:shd w:val="clear" w:color="auto" w:fill="auto"/>
                        <w:tabs>
                          <w:tab w:val="left" w:pos="331"/>
                          <w:tab w:val="right" w:pos="835"/>
                          <w:tab w:val="right" w:pos="1159"/>
                        </w:tabs>
                        <w:ind w:firstLine="640"/>
                      </w:pPr>
                      <w:r>
                        <w:rPr>
                          <w:rStyle w:val="Exact2"/>
                          <w:color w:val="000000"/>
                        </w:rPr>
                        <w:t>До</w:t>
                      </w:r>
                      <w:r>
                        <w:rPr>
                          <w:rStyle w:val="7"/>
                          <w:color w:val="000000"/>
                        </w:rPr>
                        <w:t xml:space="preserve"> </w:t>
                      </w:r>
                      <w:r>
                        <w:rPr>
                          <w:rStyle w:val="Exact10"/>
                          <w:color w:val="000000"/>
                        </w:rPr>
                        <w:t>1,0</w:t>
                      </w:r>
                      <w:r>
                        <w:rPr>
                          <w:rStyle w:val="Exact10"/>
                          <w:color w:val="000000"/>
                        </w:rPr>
                        <w:br/>
                      </w:r>
                      <w:r>
                        <w:rPr>
                          <w:rStyle w:val="Exact1"/>
                          <w:color w:val="000000"/>
                        </w:rPr>
                        <w:t>Св.</w:t>
                      </w:r>
                      <w:r>
                        <w:rPr>
                          <w:rStyle w:val="Exact1"/>
                          <w:color w:val="000000"/>
                        </w:rPr>
                        <w:tab/>
                        <w:t>1,0</w:t>
                      </w:r>
                      <w:r>
                        <w:rPr>
                          <w:rStyle w:val="Exact1"/>
                          <w:color w:val="000000"/>
                        </w:rPr>
                        <w:tab/>
                        <w:t>»</w:t>
                      </w:r>
                      <w:r>
                        <w:rPr>
                          <w:rStyle w:val="Exact1"/>
                          <w:color w:val="000000"/>
                        </w:rPr>
                        <w:tab/>
                        <w:t>2,5</w:t>
                      </w:r>
                    </w:p>
                    <w:p w:rsidR="00000000" w:rsidRDefault="00D41DC1">
                      <w:pPr>
                        <w:pStyle w:val="a7"/>
                        <w:shd w:val="clear" w:color="auto" w:fill="auto"/>
                        <w:tabs>
                          <w:tab w:val="left" w:pos="274"/>
                          <w:tab w:val="right" w:pos="778"/>
                          <w:tab w:val="right" w:pos="1142"/>
                        </w:tabs>
                        <w:jc w:val="both"/>
                      </w:pPr>
                      <w:r>
                        <w:rPr>
                          <w:rStyle w:val="Exact1"/>
                          <w:color w:val="000000"/>
                        </w:rPr>
                        <w:t>»</w:t>
                      </w:r>
                      <w:r>
                        <w:rPr>
                          <w:rStyle w:val="Exact1"/>
                          <w:color w:val="000000"/>
                        </w:rPr>
                        <w:tab/>
                        <w:t>2,5</w:t>
                      </w:r>
                      <w:r>
                        <w:rPr>
                          <w:rStyle w:val="Exact1"/>
                          <w:color w:val="000000"/>
                        </w:rPr>
                        <w:tab/>
                        <w:t>»</w:t>
                      </w:r>
                      <w:r>
                        <w:rPr>
                          <w:rStyle w:val="Exact1"/>
                          <w:color w:val="000000"/>
                        </w:rPr>
                        <w:tab/>
                        <w:t>4,0</w:t>
                      </w:r>
                    </w:p>
                    <w:p w:rsidR="00000000" w:rsidRDefault="00D41DC1">
                      <w:pPr>
                        <w:pStyle w:val="a7"/>
                        <w:shd w:val="clear" w:color="auto" w:fill="auto"/>
                        <w:tabs>
                          <w:tab w:val="left" w:pos="274"/>
                          <w:tab w:val="right" w:pos="1142"/>
                        </w:tabs>
                        <w:jc w:val="both"/>
                      </w:pPr>
                      <w:r>
                        <w:rPr>
                          <w:rStyle w:val="Exact1"/>
                          <w:color w:val="000000"/>
                        </w:rPr>
                        <w:t>»</w:t>
                      </w:r>
                      <w:r>
                        <w:rPr>
                          <w:rStyle w:val="Exact1"/>
                          <w:color w:val="000000"/>
                        </w:rPr>
                        <w:tab/>
                        <w:t>4,0»</w:t>
                      </w:r>
                      <w:r>
                        <w:rPr>
                          <w:rStyle w:val="Exact1"/>
                          <w:color w:val="000000"/>
                        </w:rPr>
                        <w:tab/>
                        <w:t>6,0</w:t>
                      </w:r>
                    </w:p>
                    <w:p w:rsidR="00000000" w:rsidRDefault="00D41DC1">
                      <w:pPr>
                        <w:pStyle w:val="26"/>
                        <w:shd w:val="clear" w:color="auto" w:fill="auto"/>
                        <w:tabs>
                          <w:tab w:val="left" w:pos="274"/>
                          <w:tab w:val="right" w:pos="778"/>
                          <w:tab w:val="right" w:pos="1133"/>
                        </w:tabs>
                      </w:pPr>
                      <w:r>
                        <w:rPr>
                          <w:rStyle w:val="27"/>
                          <w:color w:val="000000"/>
                        </w:rPr>
                        <w:t>»</w:t>
                      </w:r>
                      <w:r>
                        <w:rPr>
                          <w:rStyle w:val="27"/>
                          <w:color w:val="000000"/>
                        </w:rPr>
                        <w:tab/>
                      </w:r>
                      <w:r>
                        <w:rPr>
                          <w:rStyle w:val="2Exact1"/>
                          <w:color w:val="000000"/>
                        </w:rPr>
                        <w:t>6,0</w:t>
                      </w:r>
                      <w:r>
                        <w:rPr>
                          <w:rStyle w:val="27"/>
                          <w:color w:val="000000"/>
                        </w:rPr>
                        <w:tab/>
                        <w:t>»</w:t>
                      </w:r>
                      <w:r>
                        <w:rPr>
                          <w:rStyle w:val="27"/>
                          <w:color w:val="000000"/>
                        </w:rPr>
                        <w:tab/>
                      </w:r>
                      <w:r>
                        <w:rPr>
                          <w:rStyle w:val="2Exact1"/>
                          <w:color w:val="000000"/>
                        </w:rPr>
                        <w:t>10,0</w:t>
                      </w:r>
                    </w:p>
                    <w:p w:rsidR="00000000" w:rsidRDefault="00D41DC1">
                      <w:pPr>
                        <w:pStyle w:val="26"/>
                        <w:shd w:val="clear" w:color="auto" w:fill="auto"/>
                        <w:tabs>
                          <w:tab w:val="left" w:pos="274"/>
                          <w:tab w:val="right" w:pos="778"/>
                          <w:tab w:val="right" w:pos="1162"/>
                        </w:tabs>
                      </w:pPr>
                      <w:r>
                        <w:rPr>
                          <w:rStyle w:val="27"/>
                          <w:color w:val="000000"/>
                        </w:rPr>
                        <w:t>»</w:t>
                      </w:r>
                      <w:r>
                        <w:rPr>
                          <w:rStyle w:val="27"/>
                          <w:color w:val="000000"/>
                        </w:rPr>
                        <w:tab/>
                      </w:r>
                      <w:r>
                        <w:rPr>
                          <w:rStyle w:val="2Exact1"/>
                          <w:color w:val="000000"/>
                        </w:rPr>
                        <w:t>10,0</w:t>
                      </w:r>
                      <w:r>
                        <w:rPr>
                          <w:rStyle w:val="27"/>
                          <w:color w:val="000000"/>
                        </w:rPr>
                        <w:tab/>
                        <w:t>»</w:t>
                      </w:r>
                      <w:r>
                        <w:rPr>
                          <w:rStyle w:val="27"/>
                          <w:color w:val="000000"/>
                        </w:rPr>
                        <w:tab/>
                      </w:r>
                      <w:r>
                        <w:rPr>
                          <w:rStyle w:val="2Exact1"/>
                          <w:color w:val="000000"/>
                        </w:rPr>
                        <w:t>20,0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1275" distL="814070" distR="323215" simplePos="0" relativeHeight="251701248" behindDoc="1" locked="0" layoutInCell="1" allowOverlap="1">
                <wp:simplePos x="0" y="0"/>
                <wp:positionH relativeFrom="margin">
                  <wp:posOffset>5654040</wp:posOffset>
                </wp:positionH>
                <wp:positionV relativeFrom="margin">
                  <wp:posOffset>3698240</wp:posOffset>
                </wp:positionV>
                <wp:extent cx="189230" cy="769620"/>
                <wp:effectExtent l="0" t="2540" r="0" b="0"/>
                <wp:wrapTopAndBottom/>
                <wp:docPr id="6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51"/>
                              <w:keepNext/>
                              <w:keepLines/>
                              <w:shd w:val="clear" w:color="auto" w:fill="auto"/>
                            </w:pPr>
                            <w:bookmarkStart w:id="16" w:name="bookmark5"/>
                            <w:r>
                              <w:rPr>
                                <w:rStyle w:val="5Exact0"/>
                                <w:color w:val="000000"/>
                              </w:rPr>
                              <w:t>0,2</w:t>
                            </w:r>
                            <w:bookmarkEnd w:id="16"/>
                          </w:p>
                          <w:p w:rsidR="00000000" w:rsidRDefault="00D41DC1">
                            <w:pPr>
                              <w:pStyle w:val="53"/>
                              <w:keepNext/>
                              <w:keepLines/>
                              <w:shd w:val="clear" w:color="auto" w:fill="auto"/>
                            </w:pPr>
                            <w:bookmarkStart w:id="17" w:name="bookmark6"/>
                            <w:r>
                              <w:rPr>
                                <w:rStyle w:val="53Exact"/>
                                <w:color w:val="000000"/>
                              </w:rPr>
                              <w:t>0,2</w:t>
                            </w:r>
                            <w:bookmarkEnd w:id="17"/>
                          </w:p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 w:line="202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0,3</w:t>
                            </w:r>
                          </w:p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 w:line="202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0,5</w:t>
                            </w:r>
                          </w:p>
                          <w:p w:rsidR="00000000" w:rsidRDefault="00D41DC1">
                            <w:pPr>
                              <w:pStyle w:val="54"/>
                              <w:keepNext/>
                              <w:keepLines/>
                              <w:shd w:val="clear" w:color="auto" w:fill="auto"/>
                            </w:pPr>
                            <w:bookmarkStart w:id="18" w:name="bookmark7"/>
                            <w:r>
                              <w:rPr>
                                <w:rStyle w:val="54Exact"/>
                                <w:color w:val="000000"/>
                              </w:rPr>
                              <w:t>0,6</w:t>
                            </w:r>
                            <w:bookmarkEnd w:id="18"/>
                          </w:p>
                          <w:p w:rsidR="00000000" w:rsidRDefault="00D41DC1">
                            <w:pPr>
                              <w:pStyle w:val="55"/>
                              <w:keepNext/>
                              <w:keepLines/>
                              <w:shd w:val="clear" w:color="auto" w:fill="auto"/>
                            </w:pPr>
                            <w:bookmarkStart w:id="19" w:name="bookmark8"/>
                            <w:r>
                              <w:rPr>
                                <w:rStyle w:val="55Exact"/>
                                <w:color w:val="000000"/>
                              </w:rPr>
                              <w:t>1,0</w:t>
                            </w:r>
                            <w:bookmarkEnd w:id="1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6" type="#_x0000_t202" style="position:absolute;left:0;text-align:left;margin-left:445.2pt;margin-top:291.2pt;width:14.9pt;height:60.6pt;z-index:-251615232;visibility:visible;mso-wrap-style:square;mso-width-percent:0;mso-height-percent:0;mso-wrap-distance-left:64.1pt;mso-wrap-distance-top:0;mso-wrap-distance-right:25.45pt;mso-wrap-distance-bottom:3.2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TOsQIAALI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51"/>
                        <w:keepNext/>
                        <w:keepLines/>
                        <w:shd w:val="clear" w:color="auto" w:fill="auto"/>
                      </w:pPr>
                      <w:bookmarkStart w:id="20" w:name="bookmark5"/>
                      <w:r>
                        <w:rPr>
                          <w:rStyle w:val="5Exact0"/>
                          <w:color w:val="000000"/>
                        </w:rPr>
                        <w:t>0,2</w:t>
                      </w:r>
                      <w:bookmarkEnd w:id="20"/>
                    </w:p>
                    <w:p w:rsidR="00000000" w:rsidRDefault="00D41DC1">
                      <w:pPr>
                        <w:pStyle w:val="53"/>
                        <w:keepNext/>
                        <w:keepLines/>
                        <w:shd w:val="clear" w:color="auto" w:fill="auto"/>
                      </w:pPr>
                      <w:bookmarkStart w:id="21" w:name="bookmark6"/>
                      <w:r>
                        <w:rPr>
                          <w:rStyle w:val="53Exact"/>
                          <w:color w:val="000000"/>
                        </w:rPr>
                        <w:t>0,2</w:t>
                      </w:r>
                      <w:bookmarkEnd w:id="21"/>
                    </w:p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 w:line="202" w:lineRule="exact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0,3</w:t>
                      </w:r>
                    </w:p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 w:line="202" w:lineRule="exact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0,5</w:t>
                      </w:r>
                    </w:p>
                    <w:p w:rsidR="00000000" w:rsidRDefault="00D41DC1">
                      <w:pPr>
                        <w:pStyle w:val="54"/>
                        <w:keepNext/>
                        <w:keepLines/>
                        <w:shd w:val="clear" w:color="auto" w:fill="auto"/>
                      </w:pPr>
                      <w:bookmarkStart w:id="22" w:name="bookmark7"/>
                      <w:r>
                        <w:rPr>
                          <w:rStyle w:val="54Exact"/>
                          <w:color w:val="000000"/>
                        </w:rPr>
                        <w:t>0,6</w:t>
                      </w:r>
                      <w:bookmarkEnd w:id="22"/>
                    </w:p>
                    <w:p w:rsidR="00000000" w:rsidRDefault="00D41DC1">
                      <w:pPr>
                        <w:pStyle w:val="55"/>
                        <w:keepNext/>
                        <w:keepLines/>
                        <w:shd w:val="clear" w:color="auto" w:fill="auto"/>
                      </w:pPr>
                      <w:bookmarkStart w:id="23" w:name="bookmark8"/>
                      <w:r>
                        <w:rPr>
                          <w:rStyle w:val="55Exact"/>
                          <w:color w:val="000000"/>
                        </w:rPr>
                        <w:t>1,0</w:t>
                      </w:r>
                      <w:bookmarkEnd w:id="23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6680" distL="63500" distR="433070" simplePos="0" relativeHeight="251702272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margin">
                  <wp:posOffset>4530090</wp:posOffset>
                </wp:positionV>
                <wp:extent cx="1749425" cy="250190"/>
                <wp:effectExtent l="3175" t="0" r="0" b="0"/>
                <wp:wrapTopAndBottom/>
                <wp:docPr id="6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firstLine="36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Допуск плоскостности для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плоских круглых шайб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7" type="#_x0000_t202" style="position:absolute;left:0;text-align:left;margin-left:.25pt;margin-top:356.7pt;width:137.75pt;height:19.7pt;z-index:-251614208;visibility:visible;mso-wrap-style:square;mso-width-percent:0;mso-height-percent:0;mso-wrap-distance-left:5pt;mso-wrap-distance-top:0;mso-wrap-distance-right:34.1pt;mso-wrap-distance-bottom:8.4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4CsQIAALM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firstLine="360"/>
                      </w:pPr>
                      <w:r>
                        <w:rPr>
                          <w:rStyle w:val="6Exact"/>
                          <w:color w:val="000000"/>
                        </w:rPr>
                        <w:t>Допуск плоскостности для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  <w:t>плоских круглых шайб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3820" distL="999490" distR="450850" simplePos="0" relativeHeight="251703296" behindDoc="1" locked="0" layoutInCell="1" allowOverlap="1">
                <wp:simplePos x="0" y="0"/>
                <wp:positionH relativeFrom="margin">
                  <wp:posOffset>1002665</wp:posOffset>
                </wp:positionH>
                <wp:positionV relativeFrom="margin">
                  <wp:posOffset>4925695</wp:posOffset>
                </wp:positionV>
                <wp:extent cx="359410" cy="190500"/>
                <wp:effectExtent l="2540" t="1270" r="0" b="0"/>
                <wp:wrapTopAndBottom/>
                <wp:docPr id="6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320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24" w:name="bookmark9"/>
                            <w:r>
                              <w:rPr>
                                <w:rStyle w:val="32Exact"/>
                                <w:i/>
                                <w:iCs/>
                                <w:color w:val="000000"/>
                              </w:rPr>
                              <w:t>ШШ</w:t>
                            </w:r>
                            <w:bookmarkEnd w:id="2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left:0;text-align:left;margin-left:78.95pt;margin-top:387.85pt;width:28.3pt;height:15pt;z-index:-251613184;visibility:visible;mso-wrap-style:square;mso-width-percent:0;mso-height-percent:0;mso-wrap-distance-left:78.7pt;mso-wrap-distance-top:0;mso-wrap-distance-right:35.5pt;mso-wrap-distance-bottom:6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J2sw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320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25" w:name="bookmark9"/>
                      <w:r>
                        <w:rPr>
                          <w:rStyle w:val="32Exact"/>
                          <w:i/>
                          <w:iCs/>
                          <w:color w:val="000000"/>
                        </w:rPr>
                        <w:t>ШШ</w:t>
                      </w:r>
                      <w:bookmarkEnd w:id="25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9690" distL="63500" distR="1021080" simplePos="0" relativeHeight="251704320" behindDoc="1" locked="0" layoutInCell="1" allowOverlap="1">
                <wp:simplePos x="0" y="0"/>
                <wp:positionH relativeFrom="margin">
                  <wp:posOffset>3386455</wp:posOffset>
                </wp:positionH>
                <wp:positionV relativeFrom="margin">
                  <wp:posOffset>4544060</wp:posOffset>
                </wp:positionV>
                <wp:extent cx="118745" cy="114300"/>
                <wp:effectExtent l="0" t="635" r="0" b="635"/>
                <wp:wrapTopAndBottom/>
                <wp:docPr id="6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263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6Exact"/>
                                <w:i/>
                                <w:iCs/>
                                <w:color w:val="000000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9" type="#_x0000_t202" style="position:absolute;left:0;text-align:left;margin-left:266.65pt;margin-top:357.8pt;width:9.35pt;height:9pt;z-index:-251612160;visibility:visible;mso-wrap-style:square;mso-width-percent:0;mso-height-percent:0;mso-wrap-distance-left:5pt;mso-wrap-distance-top:0;mso-wrap-distance-right:80.4pt;mso-wrap-distance-bottom:4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263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26Exact"/>
                          <w:i/>
                          <w:iCs/>
                          <w:color w:val="000000"/>
                        </w:rPr>
                        <w:t>Е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84150" distL="63500" distR="1088390" simplePos="0" relativeHeight="251705344" behindDoc="1" locked="0" layoutInCell="1" allowOverlap="1">
                <wp:simplePos x="0" y="0"/>
                <wp:positionH relativeFrom="margin">
                  <wp:posOffset>4526280</wp:posOffset>
                </wp:positionH>
                <wp:positionV relativeFrom="margin">
                  <wp:posOffset>4547870</wp:posOffset>
                </wp:positionV>
                <wp:extent cx="82550" cy="114300"/>
                <wp:effectExtent l="1905" t="4445" r="1270" b="0"/>
                <wp:wrapTopAndBottom/>
                <wp:docPr id="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9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9Exact"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0" type="#_x0000_t202" style="position:absolute;left:0;text-align:left;margin-left:356.4pt;margin-top:358.1pt;width:6.5pt;height:9pt;z-index:-251611136;visibility:visible;mso-wrap-style:square;mso-width-percent:0;mso-height-percent:0;mso-wrap-distance-left:5pt;mso-wrap-distance-top:0;mso-wrap-distance-right:85.7pt;mso-wrap-distance-bottom:1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9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9Exact"/>
                          <w:i/>
                          <w:iCs/>
                          <w:color w:val="000000"/>
                          <w:lang w:val="en-US" w:eastAsia="en-US"/>
                        </w:rPr>
                        <w:t>s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87325" distL="530860" distR="350520" simplePos="0" relativeHeight="251706368" behindDoc="1" locked="0" layoutInCell="1" allowOverlap="1">
                <wp:simplePos x="0" y="0"/>
                <wp:positionH relativeFrom="margin">
                  <wp:posOffset>5696585</wp:posOffset>
                </wp:positionH>
                <wp:positionV relativeFrom="margin">
                  <wp:posOffset>4544060</wp:posOffset>
                </wp:positionV>
                <wp:extent cx="118745" cy="114300"/>
                <wp:effectExtent l="635" t="635" r="4445" b="635"/>
                <wp:wrapTopAndBottom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263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6Exact"/>
                                <w:i/>
                                <w:iCs/>
                                <w:color w:val="000000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1" type="#_x0000_t202" style="position:absolute;left:0;text-align:left;margin-left:448.55pt;margin-top:357.8pt;width:9.35pt;height:9pt;z-index:-251610112;visibility:visible;mso-wrap-style:square;mso-width-percent:0;mso-height-percent:0;mso-wrap-distance-left:41.8pt;mso-wrap-distance-top:0;mso-wrap-distance-right:27.6pt;mso-wrap-distance-bottom:14.7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3fsgIAALI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263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26Exact"/>
                          <w:i/>
                          <w:iCs/>
                          <w:color w:val="000000"/>
                        </w:rPr>
                        <w:t>Е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03530" distL="408305" distR="389890" simplePos="0" relativeHeight="251707392" behindDoc="1" locked="0" layoutInCell="1" allowOverlap="1">
                <wp:simplePos x="0" y="0"/>
                <wp:positionH relativeFrom="margin">
                  <wp:posOffset>411480</wp:posOffset>
                </wp:positionH>
                <wp:positionV relativeFrom="margin">
                  <wp:posOffset>5205730</wp:posOffset>
                </wp:positionV>
                <wp:extent cx="262255" cy="190500"/>
                <wp:effectExtent l="1905" t="0" r="2540" b="1905"/>
                <wp:wrapTopAndBottom/>
                <wp:docPr id="2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32"/>
                              <w:shd w:val="clear" w:color="auto" w:fill="auto"/>
                              <w:spacing w:after="0" w:line="300" w:lineRule="exact"/>
                              <w:jc w:val="lef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t>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2" type="#_x0000_t202" style="position:absolute;left:0;text-align:left;margin-left:32.4pt;margin-top:409.9pt;width:20.65pt;height:15pt;z-index:-251609088;visibility:visible;mso-wrap-style:square;mso-width-percent:0;mso-height-percent:0;mso-wrap-distance-left:32.15pt;mso-wrap-distance-top:0;mso-wrap-distance-right:30.7pt;mso-wrap-distance-bottom:23.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3aswIAALI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32"/>
                        <w:shd w:val="clear" w:color="auto" w:fill="auto"/>
                        <w:spacing w:after="0" w:line="300" w:lineRule="exact"/>
                        <w:jc w:val="left"/>
                      </w:pPr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t>ж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26390" distL="63500" distR="487680" simplePos="0" relativeHeight="251708416" behindDoc="1" locked="0" layoutInCell="1" allowOverlap="1">
                <wp:simplePos x="0" y="0"/>
                <wp:positionH relativeFrom="margin">
                  <wp:posOffset>1063625</wp:posOffset>
                </wp:positionH>
                <wp:positionV relativeFrom="margin">
                  <wp:posOffset>5220970</wp:posOffset>
                </wp:positionV>
                <wp:extent cx="262255" cy="120650"/>
                <wp:effectExtent l="0" t="1270" r="0" b="0"/>
                <wp:wrapTopAndBottom/>
                <wp:docPr id="2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42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26" w:name="bookmark10"/>
                            <w:r>
                              <w:rPr>
                                <w:rStyle w:val="42Exact"/>
                                <w:color w:val="000000"/>
                              </w:rPr>
                              <w:t>Е]</w:t>
                            </w:r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3" type="#_x0000_t202" style="position:absolute;left:0;text-align:left;margin-left:83.75pt;margin-top:411.1pt;width:20.65pt;height:9.5pt;z-index:-251608064;visibility:visible;mso-wrap-style:square;mso-width-percent:0;mso-height-percent:0;mso-wrap-distance-left:5pt;mso-wrap-distance-top:0;mso-wrap-distance-right:38.4pt;mso-wrap-distance-bottom:25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42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27" w:name="bookmark10"/>
                      <w:r>
                        <w:rPr>
                          <w:rStyle w:val="42Exact"/>
                          <w:color w:val="000000"/>
                        </w:rPr>
                        <w:t>Е]</w:t>
                      </w:r>
                      <w:bookmarkEnd w:id="27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00660" distL="128270" distR="1542415" simplePos="0" relativeHeight="251709440" behindDoc="1" locked="0" layoutInCell="1" allowOverlap="1">
                <wp:simplePos x="0" y="0"/>
                <wp:positionH relativeFrom="margin">
                  <wp:posOffset>130810</wp:posOffset>
                </wp:positionH>
                <wp:positionV relativeFrom="margin">
                  <wp:posOffset>5422265</wp:posOffset>
                </wp:positionV>
                <wp:extent cx="140335" cy="63500"/>
                <wp:effectExtent l="0" t="2540" r="0" b="4445"/>
                <wp:wrapTopAndBottom/>
                <wp:docPr id="2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211"/>
                              <w:shd w:val="clear" w:color="auto" w:fill="auto"/>
                              <w:spacing w:line="100" w:lineRule="exact"/>
                            </w:pPr>
                            <w:r>
                              <w:rPr>
                                <w:rStyle w:val="21Exact"/>
                                <w:b/>
                                <w:bCs/>
                                <w:color w:val="00000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4" type="#_x0000_t202" style="position:absolute;left:0;text-align:left;margin-left:10.3pt;margin-top:426.95pt;width:11.05pt;height:5pt;z-index:-251607040;visibility:visible;mso-wrap-style:square;mso-width-percent:0;mso-height-percent:0;mso-wrap-distance-left:10.1pt;mso-wrap-distance-top:0;mso-wrap-distance-right:121.45pt;mso-wrap-distance-bottom:15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211"/>
                        <w:shd w:val="clear" w:color="auto" w:fill="auto"/>
                        <w:spacing w:line="100" w:lineRule="exact"/>
                      </w:pPr>
                      <w:r>
                        <w:rPr>
                          <w:rStyle w:val="21Exact"/>
                          <w:b/>
                          <w:bCs/>
                          <w:color w:val="000000"/>
                        </w:rPr>
                        <w:t>to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67970" distL="63500" distR="63500" simplePos="0" relativeHeight="251710464" behindDoc="1" locked="0" layoutInCell="1" allowOverlap="1">
                <wp:simplePos x="0" y="0"/>
                <wp:positionH relativeFrom="margin">
                  <wp:posOffset>1813560</wp:posOffset>
                </wp:positionH>
                <wp:positionV relativeFrom="margin">
                  <wp:posOffset>4871085</wp:posOffset>
                </wp:positionV>
                <wp:extent cx="433070" cy="750570"/>
                <wp:effectExtent l="3810" t="3810" r="1270" b="0"/>
                <wp:wrapTopAndBottom/>
                <wp:docPr id="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Св. 0,5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67"/>
                              </w:rPr>
                              <w:t xml:space="preserve">» </w:t>
                            </w:r>
                            <w:r>
                              <w:rPr>
                                <w:rStyle w:val="68ptExact"/>
                              </w:rPr>
                              <w:t>1,0</w:t>
                            </w:r>
                            <w:r>
                              <w:rPr>
                                <w:rStyle w:val="68ptExact"/>
                              </w:rPr>
                              <w:br/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t>» 2,5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» 4,0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67"/>
                              </w:rPr>
                              <w:t xml:space="preserve">» </w:t>
                            </w:r>
                            <w:r>
                              <w:rPr>
                                <w:rStyle w:val="610ptExact"/>
                              </w:rPr>
                              <w:t>6,0</w:t>
                            </w:r>
                            <w:r>
                              <w:rPr>
                                <w:rStyle w:val="610ptExact"/>
                              </w:rPr>
                              <w:br/>
                            </w:r>
                            <w:r>
                              <w:rPr>
                                <w:rStyle w:val="67"/>
                              </w:rPr>
                              <w:t xml:space="preserve">» </w:t>
                            </w:r>
                            <w:r>
                              <w:rPr>
                                <w:rStyle w:val="68ptExact"/>
                              </w:rPr>
                              <w:t>10,0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5" type="#_x0000_t202" style="position:absolute;left:0;text-align:left;margin-left:142.8pt;margin-top:383.55pt;width:34.1pt;height:59.1pt;z-index:-251606016;visibility:visible;mso-wrap-style:square;mso-width-percent:0;mso-height-percent:0;mso-wrap-distance-left:5pt;mso-wrap-distance-top:0;mso-wrap-distance-right:5pt;mso-wrap-distance-bottom:21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4UsA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Св. 0,5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</w:r>
                      <w:r>
                        <w:rPr>
                          <w:rStyle w:val="67"/>
                        </w:rPr>
                        <w:t xml:space="preserve">» </w:t>
                      </w:r>
                      <w:r>
                        <w:rPr>
                          <w:rStyle w:val="68ptExact"/>
                        </w:rPr>
                        <w:t>1,0</w:t>
                      </w:r>
                      <w:r>
                        <w:rPr>
                          <w:rStyle w:val="68ptExact"/>
                        </w:rPr>
                        <w:br/>
                      </w:r>
                      <w:r>
                        <w:rPr>
                          <w:rStyle w:val="6Exact"/>
                          <w:color w:val="000000"/>
                        </w:rPr>
                        <w:t>» 2,5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  <w:t>» 4,0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</w:r>
                      <w:r>
                        <w:rPr>
                          <w:rStyle w:val="67"/>
                        </w:rPr>
                        <w:t xml:space="preserve">» </w:t>
                      </w:r>
                      <w:r>
                        <w:rPr>
                          <w:rStyle w:val="610ptExact"/>
                        </w:rPr>
                        <w:t>6,0</w:t>
                      </w:r>
                      <w:r>
                        <w:rPr>
                          <w:rStyle w:val="610ptExact"/>
                        </w:rPr>
                        <w:br/>
                      </w:r>
                      <w:r>
                        <w:rPr>
                          <w:rStyle w:val="67"/>
                        </w:rPr>
                        <w:t xml:space="preserve">» </w:t>
                      </w:r>
                      <w:r>
                        <w:rPr>
                          <w:rStyle w:val="68ptExact"/>
                        </w:rPr>
                        <w:t>10,0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67970" distL="63500" distR="640080" simplePos="0" relativeHeight="251711488" behindDoc="1" locked="0" layoutInCell="1" allowOverlap="1">
                <wp:simplePos x="0" y="0"/>
                <wp:positionH relativeFrom="margin">
                  <wp:posOffset>2185670</wp:posOffset>
                </wp:positionH>
                <wp:positionV relativeFrom="margin">
                  <wp:posOffset>4740275</wp:posOffset>
                </wp:positionV>
                <wp:extent cx="487680" cy="875665"/>
                <wp:effectExtent l="4445" t="0" r="3175" b="0"/>
                <wp:wrapTopAndBottom/>
                <wp:docPr id="2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left="420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До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t xml:space="preserve"> 0,5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60ptExact"/>
                              </w:rPr>
                              <w:t>1,0</w:t>
                            </w:r>
                            <w:r>
                              <w:rPr>
                                <w:rStyle w:val="60ptExact"/>
                              </w:rPr>
                              <w:br/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t>2,5</w:t>
                            </w:r>
                          </w:p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left="160" w:firstLine="260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4.0</w:t>
                            </w:r>
                          </w:p>
                          <w:p w:rsidR="00000000" w:rsidRDefault="00D41DC1">
                            <w:pPr>
                              <w:pStyle w:val="27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ind w:left="160"/>
                            </w:pPr>
                            <w:r>
                              <w:rPr>
                                <w:rStyle w:val="2710pt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77"/>
                                <w:color w:val="000000"/>
                              </w:rPr>
                              <w:t xml:space="preserve">» </w:t>
                            </w:r>
                            <w:r>
                              <w:rPr>
                                <w:rStyle w:val="27Exact"/>
                                <w:color w:val="000000"/>
                              </w:rPr>
                              <w:t>10,0</w:t>
                            </w:r>
                            <w:r>
                              <w:rPr>
                                <w:rStyle w:val="27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77"/>
                                <w:color w:val="000000"/>
                              </w:rPr>
                              <w:t xml:space="preserve">» </w:t>
                            </w:r>
                            <w:r>
                              <w:rPr>
                                <w:rStyle w:val="27Exact1"/>
                                <w:color w:val="000000"/>
                              </w:rPr>
                              <w:t>20,0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6" type="#_x0000_t202" style="position:absolute;left:0;text-align:left;margin-left:172.1pt;margin-top:373.25pt;width:38.4pt;height:68.95pt;z-index:-251604992;visibility:visible;mso-wrap-style:square;mso-width-percent:0;mso-height-percent:0;mso-wrap-distance-left:5pt;mso-wrap-distance-top:0;mso-wrap-distance-right:50.4pt;mso-wrap-distance-bottom:21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p+rwIAALI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left="420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До</w:t>
                      </w:r>
                      <w:r>
                        <w:rPr>
                          <w:rStyle w:val="6Exact"/>
                          <w:color w:val="000000"/>
                        </w:rPr>
                        <w:t xml:space="preserve"> 0,5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</w:r>
                      <w:r>
                        <w:rPr>
                          <w:rStyle w:val="60ptExact"/>
                        </w:rPr>
                        <w:t>1,0</w:t>
                      </w:r>
                      <w:r>
                        <w:rPr>
                          <w:rStyle w:val="60ptExact"/>
                        </w:rPr>
                        <w:br/>
                      </w:r>
                      <w:r>
                        <w:rPr>
                          <w:rStyle w:val="6Exact"/>
                          <w:color w:val="000000"/>
                        </w:rPr>
                        <w:t>2,5</w:t>
                      </w:r>
                    </w:p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left="160" w:firstLine="260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4.0</w:t>
                      </w:r>
                    </w:p>
                    <w:p w:rsidR="00000000" w:rsidRDefault="00D41DC1">
                      <w:pPr>
                        <w:pStyle w:val="270"/>
                        <w:numPr>
                          <w:ilvl w:val="0"/>
                          <w:numId w:val="6"/>
                        </w:numPr>
                        <w:shd w:val="clear" w:color="auto" w:fill="auto"/>
                        <w:ind w:left="160"/>
                      </w:pPr>
                      <w:r>
                        <w:rPr>
                          <w:rStyle w:val="2710ptExact"/>
                          <w:color w:val="000000"/>
                        </w:rPr>
                        <w:br/>
                      </w:r>
                      <w:r>
                        <w:rPr>
                          <w:rStyle w:val="277"/>
                          <w:color w:val="000000"/>
                        </w:rPr>
                        <w:t xml:space="preserve">» </w:t>
                      </w:r>
                      <w:r>
                        <w:rPr>
                          <w:rStyle w:val="27Exact"/>
                          <w:color w:val="000000"/>
                        </w:rPr>
                        <w:t>10,0</w:t>
                      </w:r>
                      <w:r>
                        <w:rPr>
                          <w:rStyle w:val="27Exact"/>
                          <w:color w:val="000000"/>
                        </w:rPr>
                        <w:br/>
                      </w:r>
                      <w:r>
                        <w:rPr>
                          <w:rStyle w:val="277"/>
                          <w:color w:val="000000"/>
                        </w:rPr>
                        <w:t xml:space="preserve">» </w:t>
                      </w:r>
                      <w:r>
                        <w:rPr>
                          <w:rStyle w:val="27Exact1"/>
                          <w:color w:val="000000"/>
                        </w:rPr>
                        <w:t>20,0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64795" distL="63500" distR="262255" simplePos="0" relativeHeight="251712512" behindDoc="1" locked="0" layoutInCell="1" allowOverlap="1">
                <wp:simplePos x="0" y="0"/>
                <wp:positionH relativeFrom="margin">
                  <wp:posOffset>3313430</wp:posOffset>
                </wp:positionH>
                <wp:positionV relativeFrom="margin">
                  <wp:posOffset>4743450</wp:posOffset>
                </wp:positionV>
                <wp:extent cx="250190" cy="875665"/>
                <wp:effectExtent l="0" t="0" r="0" b="635"/>
                <wp:wrapTopAndBottom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0,05</w:t>
                            </w:r>
                          </w:p>
                          <w:p w:rsidR="00000000" w:rsidRDefault="00D41DC1">
                            <w:pPr>
                              <w:pStyle w:val="28"/>
                              <w:shd w:val="clear" w:color="auto" w:fill="auto"/>
                            </w:pPr>
                            <w:r>
                              <w:rPr>
                                <w:rStyle w:val="28Exact"/>
                                <w:color w:val="000000"/>
                              </w:rPr>
                              <w:t>0,10</w:t>
                            </w:r>
                          </w:p>
                          <w:p w:rsidR="00000000" w:rsidRDefault="00D41DC1">
                            <w:pPr>
                              <w:pStyle w:val="29"/>
                              <w:shd w:val="clear" w:color="auto" w:fill="auto"/>
                            </w:pPr>
                            <w:r>
                              <w:rPr>
                                <w:rStyle w:val="29Exact"/>
                                <w:color w:val="000000"/>
                              </w:rPr>
                              <w:t>0,20</w:t>
                            </w:r>
                          </w:p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0,30</w:t>
                            </w:r>
                          </w:p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0,40</w:t>
                            </w:r>
                          </w:p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0,60</w:t>
                            </w:r>
                          </w:p>
                          <w:p w:rsidR="00000000" w:rsidRDefault="00D41DC1">
                            <w:pPr>
                              <w:pStyle w:val="300"/>
                              <w:shd w:val="clear" w:color="auto" w:fill="auto"/>
                            </w:pPr>
                            <w:r>
                              <w:rPr>
                                <w:rStyle w:val="30Exact"/>
                                <w:color w:val="000000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7" type="#_x0000_t202" style="position:absolute;left:0;text-align:left;margin-left:260.9pt;margin-top:373.5pt;width:19.7pt;height:68.95pt;z-index:-251603968;visibility:visible;mso-wrap-style:square;mso-width-percent:0;mso-height-percent:0;mso-wrap-distance-left:5pt;mso-wrap-distance-top:0;mso-wrap-distance-right:20.65pt;mso-wrap-distance-bottom:20.8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Wirg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0,05</w:t>
                      </w:r>
                    </w:p>
                    <w:p w:rsidR="00000000" w:rsidRDefault="00D41DC1">
                      <w:pPr>
                        <w:pStyle w:val="28"/>
                        <w:shd w:val="clear" w:color="auto" w:fill="auto"/>
                      </w:pPr>
                      <w:r>
                        <w:rPr>
                          <w:rStyle w:val="28Exact"/>
                          <w:color w:val="000000"/>
                        </w:rPr>
                        <w:t>0,10</w:t>
                      </w:r>
                    </w:p>
                    <w:p w:rsidR="00000000" w:rsidRDefault="00D41DC1">
                      <w:pPr>
                        <w:pStyle w:val="29"/>
                        <w:shd w:val="clear" w:color="auto" w:fill="auto"/>
                      </w:pPr>
                      <w:r>
                        <w:rPr>
                          <w:rStyle w:val="29Exact"/>
                          <w:color w:val="000000"/>
                        </w:rPr>
                        <w:t>0,20</w:t>
                      </w:r>
                    </w:p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0,30</w:t>
                      </w:r>
                    </w:p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0,40</w:t>
                      </w:r>
                    </w:p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0,60</w:t>
                      </w:r>
                    </w:p>
                    <w:p w:rsidR="00000000" w:rsidRDefault="00D41DC1">
                      <w:pPr>
                        <w:pStyle w:val="300"/>
                        <w:shd w:val="clear" w:color="auto" w:fill="auto"/>
                      </w:pPr>
                      <w:r>
                        <w:rPr>
                          <w:rStyle w:val="30Exact"/>
                          <w:color w:val="000000"/>
                        </w:rPr>
                        <w:t>1,00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4135" distL="63500" distR="948055" simplePos="0" relativeHeight="251713536" behindDoc="1" locked="0" layoutInCell="1" allowOverlap="1">
                <wp:simplePos x="0" y="0"/>
                <wp:positionH relativeFrom="margin">
                  <wp:posOffset>3825240</wp:posOffset>
                </wp:positionH>
                <wp:positionV relativeFrom="margin">
                  <wp:posOffset>4883150</wp:posOffset>
                </wp:positionV>
                <wp:extent cx="850265" cy="798830"/>
                <wp:effectExtent l="0" t="0" r="1270" b="2540"/>
                <wp:wrapTopAndBottom/>
                <wp:docPr id="2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"/>
                              <w:gridCol w:w="398"/>
                              <w:gridCol w:w="216"/>
                              <w:gridCol w:w="39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41DC1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29pt6"/>
                                      <w:color w:val="000000"/>
                                    </w:rPr>
                                    <w:t>До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5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Св.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5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5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7"/>
                                <w:jc w:val="center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5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5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5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5"/>
                                      <w:color w:val="000000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50" w:lineRule="exact"/>
                                    <w:jc w:val="left"/>
                                  </w:pPr>
                                  <w:r>
                                    <w:rPr>
                                      <w:rStyle w:val="271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5"/>
                                      <w:color w:val="00000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50" w:lineRule="exact"/>
                                    <w:jc w:val="left"/>
                                  </w:pPr>
                                  <w:r>
                                    <w:rPr>
                                      <w:rStyle w:val="271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5"/>
                                      <w:color w:val="000000"/>
                                    </w:rPr>
                                    <w:t>10,0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50" w:lineRule="exact"/>
                                    <w:jc w:val="left"/>
                                  </w:pPr>
                                  <w:r>
                                    <w:rPr>
                                      <w:rStyle w:val="271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5"/>
                                      <w:color w:val="000000"/>
                                    </w:rP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41DC1">
                                  <w:pPr>
                                    <w:pStyle w:val="21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5"/>
                                      <w:color w:val="000000"/>
                                    </w:rPr>
                                    <w:t>20,0</w:t>
                                  </w:r>
                                </w:p>
                              </w:tc>
                            </w:tr>
                          </w:tbl>
                          <w:p w:rsidR="00000000" w:rsidRDefault="00D41DC1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8" type="#_x0000_t202" style="position:absolute;left:0;text-align:left;margin-left:301.2pt;margin-top:384.5pt;width:66.95pt;height:62.9pt;z-index:-251602944;visibility:visible;mso-wrap-style:square;mso-width-percent:0;mso-height-percent:0;mso-wrap-distance-left:5pt;mso-wrap-distance-top:0;mso-wrap-distance-right:74.65pt;mso-wrap-distance-bottom:5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"/>
                        <w:gridCol w:w="398"/>
                        <w:gridCol w:w="216"/>
                        <w:gridCol w:w="39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3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41DC1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29pt6"/>
                                <w:color w:val="000000"/>
                              </w:rPr>
                              <w:t>До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5"/>
                                <w:color w:val="000000"/>
                              </w:rPr>
                              <w:t>1,0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3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Св.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5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5"/>
                                <w:color w:val="000000"/>
                              </w:rPr>
                              <w:t>2,5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7"/>
                          <w:jc w:val="center"/>
                        </w:trPr>
                        <w:tc>
                          <w:tcPr>
                            <w:tcW w:w="3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5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5"/>
                                <w:color w:val="000000"/>
                              </w:rPr>
                              <w:t>4,0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3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5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5"/>
                                <w:color w:val="000000"/>
                              </w:rPr>
                              <w:t>6,0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3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50" w:lineRule="exact"/>
                              <w:jc w:val="left"/>
                            </w:pPr>
                            <w:r>
                              <w:rPr>
                                <w:rStyle w:val="271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5"/>
                                <w:color w:val="000000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50" w:lineRule="exact"/>
                              <w:jc w:val="left"/>
                            </w:pPr>
                            <w:r>
                              <w:rPr>
                                <w:rStyle w:val="271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5"/>
                                <w:color w:val="000000"/>
                              </w:rPr>
                              <w:t>10,0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50" w:lineRule="exact"/>
                              <w:jc w:val="left"/>
                            </w:pPr>
                            <w:r>
                              <w:rPr>
                                <w:rStyle w:val="271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5"/>
                                <w:color w:val="000000"/>
                              </w:rPr>
                              <w:t>10,0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41DC1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9pt5"/>
                                <w:color w:val="000000"/>
                              </w:rPr>
                              <w:t>20,0</w:t>
                            </w:r>
                          </w:p>
                        </w:tc>
                      </w:tr>
                    </w:tbl>
                    <w:p w:rsidR="00000000" w:rsidRDefault="00D41DC1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240155" distL="63500" distR="292735" simplePos="0" relativeHeight="251714560" behindDoc="1" locked="0" layoutInCell="1" allowOverlap="1">
                <wp:simplePos x="0" y="0"/>
                <wp:positionH relativeFrom="margin">
                  <wp:posOffset>5623560</wp:posOffset>
                </wp:positionH>
                <wp:positionV relativeFrom="margin">
                  <wp:posOffset>4871720</wp:posOffset>
                </wp:positionV>
                <wp:extent cx="250190" cy="750570"/>
                <wp:effectExtent l="3810" t="4445" r="3175" b="635"/>
                <wp:wrapTopAndBottom/>
                <wp:docPr id="2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0,25</w:t>
                            </w:r>
                          </w:p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0,50</w:t>
                            </w:r>
                          </w:p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0,80</w:t>
                            </w:r>
                          </w:p>
                          <w:p w:rsidR="00000000" w:rsidRDefault="00D41DC1">
                            <w:pPr>
                              <w:pStyle w:val="310"/>
                              <w:shd w:val="clear" w:color="auto" w:fill="auto"/>
                            </w:pPr>
                            <w:r>
                              <w:rPr>
                                <w:rStyle w:val="31Exact"/>
                                <w:color w:val="000000"/>
                              </w:rPr>
                              <w:t>1,20</w:t>
                            </w:r>
                          </w:p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1,80</w:t>
                            </w:r>
                          </w:p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3,00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9" type="#_x0000_t202" style="position:absolute;left:0;text-align:left;margin-left:442.8pt;margin-top:383.6pt;width:19.7pt;height:59.1pt;z-index:-251601920;visibility:visible;mso-wrap-style:square;mso-width-percent:0;mso-height-percent:0;mso-wrap-distance-left:5pt;mso-wrap-distance-top:0;mso-wrap-distance-right:23.05pt;mso-wrap-distance-bottom:97.6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iasgIAALI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0,25</w:t>
                      </w:r>
                    </w:p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0,50</w:t>
                      </w:r>
                    </w:p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0,80</w:t>
                      </w:r>
                    </w:p>
                    <w:p w:rsidR="00000000" w:rsidRDefault="00D41DC1">
                      <w:pPr>
                        <w:pStyle w:val="310"/>
                        <w:shd w:val="clear" w:color="auto" w:fill="auto"/>
                      </w:pPr>
                      <w:r>
                        <w:rPr>
                          <w:rStyle w:val="31Exact"/>
                          <w:color w:val="000000"/>
                        </w:rPr>
                        <w:t>1,20</w:t>
                      </w:r>
                    </w:p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1,80</w:t>
                      </w:r>
                    </w:p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3,00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76530" distR="481330" simplePos="0" relativeHeight="251715584" behindDoc="1" locked="0" layoutInCell="1" allowOverlap="1">
                <wp:simplePos x="0" y="0"/>
                <wp:positionH relativeFrom="margin">
                  <wp:posOffset>179705</wp:posOffset>
                </wp:positionH>
                <wp:positionV relativeFrom="margin">
                  <wp:posOffset>5721350</wp:posOffset>
                </wp:positionV>
                <wp:extent cx="1216025" cy="1096010"/>
                <wp:effectExtent l="0" t="0" r="4445" b="2540"/>
                <wp:wrapTopAndBottom/>
                <wp:docPr id="2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34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1"/>
                                <w:color w:val="000000"/>
                              </w:rPr>
                              <w:t>Допуск соосности</w:t>
                            </w:r>
                          </w:p>
                          <w:p w:rsidR="00000000" w:rsidRDefault="00CD4668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1219200" cy="981075"/>
                                  <wp:effectExtent l="0" t="0" r="0" b="9525"/>
                                  <wp:docPr id="4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0" type="#_x0000_t202" style="position:absolute;left:0;text-align:left;margin-left:14.15pt;margin-top:450.5pt;width:95.75pt;height:86.3pt;z-index:-251600896;visibility:visible;mso-wrap-style:square;mso-width-percent:0;mso-height-percent:0;mso-wrap-distance-left:13.9pt;mso-wrap-distance-top:0;mso-wrap-distance-right:37.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wtsAIAALQ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34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1"/>
                          <w:color w:val="000000"/>
                        </w:rPr>
                        <w:t>Допуск соосности</w:t>
                      </w:r>
                    </w:p>
                    <w:p w:rsidR="00000000" w:rsidRDefault="00CD4668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1219200" cy="981075"/>
                            <wp:effectExtent l="0" t="0" r="0" b="9525"/>
                            <wp:docPr id="4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53085" distL="63500" distR="582295" simplePos="0" relativeHeight="251716608" behindDoc="1" locked="0" layoutInCell="1" allowOverlap="1">
                <wp:simplePos x="0" y="0"/>
                <wp:positionH relativeFrom="margin">
                  <wp:posOffset>1935480</wp:posOffset>
                </wp:positionH>
                <wp:positionV relativeFrom="margin">
                  <wp:posOffset>5814060</wp:posOffset>
                </wp:positionV>
                <wp:extent cx="450850" cy="505460"/>
                <wp:effectExtent l="1905" t="3810" r="4445" b="0"/>
                <wp:wrapTopAndBottom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 w:line="39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До 50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Св.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1" type="#_x0000_t202" style="position:absolute;left:0;text-align:left;margin-left:152.4pt;margin-top:457.8pt;width:35.5pt;height:39.8pt;z-index:-251599872;visibility:visible;mso-wrap-style:square;mso-width-percent:0;mso-height-percent:0;mso-wrap-distance-left:5pt;mso-wrap-distance-top:0;mso-wrap-distance-right:45.85pt;mso-wrap-distance-bottom:43.5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wssgIAALI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 w:line="398" w:lineRule="exact"/>
                        <w:ind w:firstLine="0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До 50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  <w:t>Св. 50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7950" distL="63500" distR="624840" simplePos="0" relativeHeight="251717632" behindDoc="1" locked="0" layoutInCell="1" allowOverlap="1">
                <wp:simplePos x="0" y="0"/>
                <wp:positionH relativeFrom="margin">
                  <wp:posOffset>2968625</wp:posOffset>
                </wp:positionH>
                <wp:positionV relativeFrom="margin">
                  <wp:posOffset>5925185</wp:posOffset>
                </wp:positionV>
                <wp:extent cx="374650" cy="114300"/>
                <wp:effectExtent l="0" t="635" r="0" b="635"/>
                <wp:wrapTopAndBottom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 xml:space="preserve">2 </w:t>
                            </w:r>
                            <w:r>
                              <w:rPr>
                                <w:rStyle w:val="6Exact"/>
                                <w:color w:val="000000"/>
                                <w:lang w:val="en-US" w:eastAsia="en-US"/>
                              </w:rPr>
                              <w:t>IT12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2" type="#_x0000_t202" style="position:absolute;left:0;text-align:left;margin-left:233.75pt;margin-top:466.55pt;width:29.5pt;height:9pt;z-index:-251598848;visibility:visible;mso-wrap-style:square;mso-width-percent:0;mso-height-percent:0;mso-wrap-distance-left:5pt;mso-wrap-distance-top:0;mso-wrap-distance-right:49.2pt;mso-wrap-distance-bottom:8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jjsgIAALI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 xml:space="preserve">2 </w:t>
                      </w:r>
                      <w:r>
                        <w:rPr>
                          <w:rStyle w:val="6Exact"/>
                          <w:color w:val="000000"/>
                          <w:lang w:val="en-US" w:eastAsia="en-US"/>
                        </w:rPr>
                        <w:t>IT12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74675" distL="63500" distR="640080" simplePos="0" relativeHeight="251718656" behindDoc="1" locked="0" layoutInCell="1" allowOverlap="1">
                <wp:simplePos x="0" y="0"/>
                <wp:positionH relativeFrom="margin">
                  <wp:posOffset>2983865</wp:posOffset>
                </wp:positionH>
                <wp:positionV relativeFrom="margin">
                  <wp:posOffset>6181090</wp:posOffset>
                </wp:positionV>
                <wp:extent cx="368935" cy="114300"/>
                <wp:effectExtent l="2540" t="0" r="0" b="1905"/>
                <wp:wrapTopAndBottom/>
                <wp:docPr id="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 xml:space="preserve">2 </w:t>
                            </w:r>
                            <w:r>
                              <w:rPr>
                                <w:rStyle w:val="6Exact"/>
                                <w:color w:val="000000"/>
                                <w:lang w:val="en-US" w:eastAsia="en-US"/>
                              </w:rPr>
                              <w:t>IT13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3" type="#_x0000_t202" style="position:absolute;left:0;text-align:left;margin-left:234.95pt;margin-top:486.7pt;width:29.05pt;height:9pt;z-index:-251597824;visibility:visible;mso-wrap-style:square;mso-width-percent:0;mso-height-percent:0;mso-wrap-distance-left:5pt;mso-wrap-distance-top:0;mso-wrap-distance-right:50.4pt;mso-wrap-distance-bottom:45.2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 xml:space="preserve">2 </w:t>
                      </w:r>
                      <w:r>
                        <w:rPr>
                          <w:rStyle w:val="6Exact"/>
                          <w:color w:val="000000"/>
                          <w:lang w:val="en-US" w:eastAsia="en-US"/>
                        </w:rPr>
                        <w:t>IT13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5410" distL="63500" distR="722630" simplePos="0" relativeHeight="251719680" behindDoc="1" locked="0" layoutInCell="1" allowOverlap="1">
                <wp:simplePos x="0" y="0"/>
                <wp:positionH relativeFrom="margin">
                  <wp:posOffset>3968750</wp:posOffset>
                </wp:positionH>
                <wp:positionV relativeFrom="margin">
                  <wp:posOffset>5723890</wp:posOffset>
                </wp:positionV>
                <wp:extent cx="469265" cy="366395"/>
                <wp:effectExtent l="0" t="0" r="635" b="0"/>
                <wp:wrapTopAndBottom/>
                <wp:docPr id="1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321"/>
                              <w:shd w:val="clear" w:color="auto" w:fill="auto"/>
                              <w:tabs>
                                <w:tab w:val="left" w:leader="underscore" w:pos="552"/>
                              </w:tabs>
                              <w:spacing w:after="17" w:line="190" w:lineRule="exact"/>
                            </w:pPr>
                            <w:r>
                              <w:rPr>
                                <w:rStyle w:val="32Exact1"/>
                                <w:i w:val="0"/>
                                <w:iCs w:val="0"/>
                                <w:noProof w:val="0"/>
                                <w:color w:val="000000"/>
                                <w:lang w:val="ru-RU" w:eastAsia="ru-RU"/>
                              </w:rPr>
                              <w:tab/>
                            </w:r>
                            <w:r>
                              <w:rPr>
                                <w:rStyle w:val="32Exact0"/>
                                <w:i/>
                                <w:iCs/>
                                <w:color w:val="000000"/>
                              </w:rPr>
                              <w:t>&lt;h_</w:t>
                            </w:r>
                          </w:p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До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4" type="#_x0000_t202" style="position:absolute;left:0;text-align:left;margin-left:312.5pt;margin-top:450.7pt;width:36.95pt;height:28.85pt;z-index:-251596800;visibility:visible;mso-wrap-style:square;mso-width-percent:0;mso-height-percent:0;mso-wrap-distance-left:5pt;mso-wrap-distance-top:0;mso-wrap-distance-right:56.9pt;mso-wrap-distance-bottom:8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Yk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321"/>
                        <w:shd w:val="clear" w:color="auto" w:fill="auto"/>
                        <w:tabs>
                          <w:tab w:val="left" w:leader="underscore" w:pos="552"/>
                        </w:tabs>
                        <w:spacing w:after="17" w:line="190" w:lineRule="exact"/>
                      </w:pPr>
                      <w:r>
                        <w:rPr>
                          <w:rStyle w:val="32Exact1"/>
                          <w:i w:val="0"/>
                          <w:iCs w:val="0"/>
                          <w:noProof w:val="0"/>
                          <w:color w:val="000000"/>
                          <w:lang w:val="ru-RU" w:eastAsia="ru-RU"/>
                        </w:rPr>
                        <w:tab/>
                      </w:r>
                      <w:r>
                        <w:rPr>
                          <w:rStyle w:val="32Exact0"/>
                          <w:i/>
                          <w:iCs/>
                          <w:color w:val="000000"/>
                        </w:rPr>
                        <w:t>&lt;h_</w:t>
                      </w:r>
                    </w:p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 w:line="180" w:lineRule="exact"/>
                        <w:ind w:firstLine="0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До 50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77850" distL="63500" distR="801370" simplePos="0" relativeHeight="251720704" behindDoc="1" locked="0" layoutInCell="1" allowOverlap="1">
                <wp:simplePos x="0" y="0"/>
                <wp:positionH relativeFrom="margin">
                  <wp:posOffset>3992880</wp:posOffset>
                </wp:positionH>
                <wp:positionV relativeFrom="margin">
                  <wp:posOffset>6177915</wp:posOffset>
                </wp:positionV>
                <wp:extent cx="365760" cy="114300"/>
                <wp:effectExtent l="1905" t="0" r="3810" b="0"/>
                <wp:wrapTopAndBottom/>
                <wp:docPr id="1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Св.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5" type="#_x0000_t202" style="position:absolute;left:0;text-align:left;margin-left:314.4pt;margin-top:486.45pt;width:28.8pt;height:9pt;z-index:-251595776;visibility:visible;mso-wrap-style:square;mso-width-percent:0;mso-height-percent:0;mso-wrap-distance-left:5pt;mso-wrap-distance-top:0;mso-wrap-distance-right:63.1pt;mso-wrap-distance-bottom:45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Св. 50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9690" distL="63500" distR="567055" simplePos="0" relativeHeight="251721728" behindDoc="1" locked="0" layoutInCell="1" allowOverlap="1">
                <wp:simplePos x="0" y="0"/>
                <wp:positionH relativeFrom="margin">
                  <wp:posOffset>5510530</wp:posOffset>
                </wp:positionH>
                <wp:positionV relativeFrom="margin">
                  <wp:posOffset>5721350</wp:posOffset>
                </wp:positionV>
                <wp:extent cx="88265" cy="114300"/>
                <wp:effectExtent l="0" t="0" r="1905" b="4445"/>
                <wp:wrapTopAndBottom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9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9Exact"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6" type="#_x0000_t202" style="position:absolute;left:0;text-align:left;margin-left:433.9pt;margin-top:450.5pt;width:6.95pt;height:9pt;z-index:-251594752;visibility:visible;mso-wrap-style:square;mso-width-percent:0;mso-height-percent:0;mso-wrap-distance-left:5pt;mso-wrap-distance-top:0;mso-wrap-distance-right:44.65pt;mso-wrap-distance-bottom:4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xSsA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9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9Exact"/>
                          <w:i/>
                          <w:iCs/>
                          <w:color w:val="000000"/>
                          <w:lang w:val="en-US" w:eastAsia="en-US"/>
                        </w:rPr>
                        <w:t>b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46735" distL="63500" distR="621665" simplePos="0" relativeHeight="251722752" behindDoc="1" locked="0" layoutInCell="1" allowOverlap="1">
                <wp:simplePos x="0" y="0"/>
                <wp:positionH relativeFrom="margin">
                  <wp:posOffset>5160010</wp:posOffset>
                </wp:positionH>
                <wp:positionV relativeFrom="margin">
                  <wp:posOffset>5817235</wp:posOffset>
                </wp:positionV>
                <wp:extent cx="384175" cy="505460"/>
                <wp:effectExtent l="0" t="0" r="0" b="2540"/>
                <wp:wrapTopAndBottom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 w:line="39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 xml:space="preserve">2 </w:t>
                            </w:r>
                            <w:r>
                              <w:rPr>
                                <w:rStyle w:val="6Exact"/>
                                <w:color w:val="000000"/>
                                <w:lang w:val="en-US" w:eastAsia="en-US"/>
                              </w:rPr>
                              <w:t>IT15</w:t>
                            </w:r>
                            <w:r>
                              <w:rPr>
                                <w:rStyle w:val="6Exact"/>
                                <w:color w:val="000000"/>
                                <w:lang w:val="en-US" w:eastAsia="en-US"/>
                              </w:rPr>
                              <w:br/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t xml:space="preserve">2 </w:t>
                            </w:r>
                            <w:r>
                              <w:rPr>
                                <w:rStyle w:val="6Exact"/>
                                <w:color w:val="000000"/>
                                <w:lang w:val="en-US" w:eastAsia="en-US"/>
                              </w:rPr>
                              <w:t>IT16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7" type="#_x0000_t202" style="position:absolute;left:0;text-align:left;margin-left:406.3pt;margin-top:458.05pt;width:30.25pt;height:39.8pt;z-index:-251593728;visibility:visible;mso-wrap-style:square;mso-width-percent:0;mso-height-percent:0;mso-wrap-distance-left:5pt;mso-wrap-distance-top:0;mso-wrap-distance-right:48.95pt;mso-wrap-distance-bottom:43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U9sQIAALI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 w:line="398" w:lineRule="exact"/>
                        <w:ind w:firstLine="0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 xml:space="preserve">2 </w:t>
                      </w:r>
                      <w:r>
                        <w:rPr>
                          <w:rStyle w:val="6Exact"/>
                          <w:color w:val="000000"/>
                          <w:lang w:val="en-US" w:eastAsia="en-US"/>
                        </w:rPr>
                        <w:t>IT15</w:t>
                      </w:r>
                      <w:r>
                        <w:rPr>
                          <w:rStyle w:val="6Exact"/>
                          <w:color w:val="000000"/>
                          <w:lang w:val="en-US" w:eastAsia="en-US"/>
                        </w:rPr>
                        <w:br/>
                      </w:r>
                      <w:r>
                        <w:rPr>
                          <w:rStyle w:val="6Exact"/>
                          <w:color w:val="000000"/>
                        </w:rPr>
                        <w:t xml:space="preserve">2 </w:t>
                      </w:r>
                      <w:r>
                        <w:rPr>
                          <w:rStyle w:val="6Exact"/>
                          <w:color w:val="000000"/>
                          <w:lang w:val="en-US" w:eastAsia="en-US"/>
                        </w:rPr>
                        <w:t>IT16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41DC1">
        <w:rPr>
          <w:rStyle w:val="6"/>
          <w:color w:val="000000"/>
        </w:rPr>
        <w:t>Толщина</w:t>
      </w:r>
      <w:r w:rsidR="00D41DC1">
        <w:br w:type="page"/>
      </w:r>
    </w:p>
    <w:p w:rsidR="00000000" w:rsidRDefault="00D41DC1">
      <w:pPr>
        <w:pStyle w:val="210"/>
        <w:numPr>
          <w:ilvl w:val="0"/>
          <w:numId w:val="9"/>
        </w:numPr>
        <w:shd w:val="clear" w:color="auto" w:fill="auto"/>
        <w:tabs>
          <w:tab w:val="left" w:pos="1107"/>
        </w:tabs>
        <w:spacing w:before="0"/>
        <w:ind w:firstLine="560"/>
      </w:pPr>
      <w:r>
        <w:rPr>
          <w:rStyle w:val="25"/>
          <w:color w:val="000000"/>
        </w:rPr>
        <w:lastRenderedPageBreak/>
        <w:t>Временная противокоррозионная защита, упаковка и маркировка тары — по</w:t>
      </w:r>
      <w:r>
        <w:rPr>
          <w:rStyle w:val="25"/>
          <w:color w:val="000000"/>
        </w:rPr>
        <w:br/>
        <w:t>ГОСТ 18160-72.</w:t>
      </w:r>
    </w:p>
    <w:p w:rsidR="00000000" w:rsidRDefault="00D41DC1">
      <w:pPr>
        <w:pStyle w:val="50"/>
        <w:shd w:val="clear" w:color="auto" w:fill="auto"/>
        <w:spacing w:before="0" w:after="205" w:line="221" w:lineRule="exact"/>
        <w:ind w:firstLine="560"/>
        <w:jc w:val="both"/>
      </w:pPr>
      <w:r>
        <w:rPr>
          <w:rStyle w:val="5"/>
          <w:b/>
          <w:bCs/>
          <w:color w:val="000000"/>
        </w:rPr>
        <w:t>(Введен дополнительно, Изм. № 2).</w:t>
      </w:r>
    </w:p>
    <w:p w:rsidR="00000000" w:rsidRDefault="00D41DC1">
      <w:pPr>
        <w:pStyle w:val="61"/>
        <w:keepNext/>
        <w:keepLines/>
        <w:numPr>
          <w:ilvl w:val="0"/>
          <w:numId w:val="7"/>
        </w:numPr>
        <w:shd w:val="clear" w:color="auto" w:fill="auto"/>
        <w:tabs>
          <w:tab w:val="left" w:pos="3904"/>
        </w:tabs>
        <w:spacing w:after="192" w:line="190" w:lineRule="exact"/>
        <w:ind w:left="3560"/>
        <w:jc w:val="both"/>
      </w:pPr>
      <w:bookmarkStart w:id="28" w:name="bookmark17"/>
      <w:r>
        <w:rPr>
          <w:rStyle w:val="60"/>
          <w:b/>
          <w:bCs/>
          <w:color w:val="000000"/>
        </w:rPr>
        <w:t>ПРАВИЛА ПРИЕМКИ</w:t>
      </w:r>
      <w:bookmarkEnd w:id="28"/>
    </w:p>
    <w:p w:rsidR="00000000" w:rsidRDefault="00D41DC1">
      <w:pPr>
        <w:pStyle w:val="210"/>
        <w:numPr>
          <w:ilvl w:val="1"/>
          <w:numId w:val="7"/>
        </w:numPr>
        <w:shd w:val="clear" w:color="auto" w:fill="auto"/>
        <w:tabs>
          <w:tab w:val="left" w:pos="1053"/>
        </w:tabs>
        <w:spacing w:before="0" w:line="216" w:lineRule="exact"/>
        <w:ind w:firstLine="560"/>
      </w:pPr>
      <w:r>
        <w:rPr>
          <w:rStyle w:val="25"/>
          <w:color w:val="000000"/>
        </w:rPr>
        <w:t>Правила приемки шайб — по ГОСТ 17769—83.</w:t>
      </w:r>
    </w:p>
    <w:p w:rsidR="00000000" w:rsidRDefault="00D41DC1">
      <w:pPr>
        <w:pStyle w:val="210"/>
        <w:shd w:val="clear" w:color="auto" w:fill="auto"/>
        <w:spacing w:before="0" w:line="216" w:lineRule="exact"/>
        <w:ind w:firstLine="560"/>
      </w:pPr>
      <w:r>
        <w:rPr>
          <w:rStyle w:val="25"/>
          <w:color w:val="000000"/>
        </w:rPr>
        <w:t>При приемке шайб главными геометрическими параметрами следует считать: диаметр отверс-</w:t>
      </w:r>
      <w:r>
        <w:rPr>
          <w:rStyle w:val="25"/>
          <w:color w:val="000000"/>
        </w:rPr>
        <w:br/>
        <w:t>тия, наружный диаметр, толщину, соосность.</w:t>
      </w:r>
    </w:p>
    <w:p w:rsidR="00000000" w:rsidRDefault="00D41DC1">
      <w:pPr>
        <w:pStyle w:val="50"/>
        <w:shd w:val="clear" w:color="auto" w:fill="auto"/>
        <w:spacing w:before="0" w:after="201" w:line="216" w:lineRule="exact"/>
        <w:ind w:firstLine="560"/>
        <w:jc w:val="both"/>
      </w:pPr>
      <w:r>
        <w:rPr>
          <w:rStyle w:val="5"/>
          <w:b/>
          <w:bCs/>
          <w:color w:val="000000"/>
        </w:rPr>
        <w:t>(Измененная редакция, Изм. № 2).</w:t>
      </w:r>
    </w:p>
    <w:p w:rsidR="00000000" w:rsidRDefault="00D41DC1">
      <w:pPr>
        <w:pStyle w:val="61"/>
        <w:keepNext/>
        <w:keepLines/>
        <w:numPr>
          <w:ilvl w:val="0"/>
          <w:numId w:val="7"/>
        </w:numPr>
        <w:shd w:val="clear" w:color="auto" w:fill="auto"/>
        <w:tabs>
          <w:tab w:val="left" w:pos="3904"/>
        </w:tabs>
        <w:spacing w:after="178" w:line="190" w:lineRule="exact"/>
        <w:ind w:left="3560"/>
        <w:jc w:val="both"/>
      </w:pPr>
      <w:bookmarkStart w:id="29" w:name="bookmark18"/>
      <w:r>
        <w:rPr>
          <w:rStyle w:val="60"/>
          <w:b/>
          <w:bCs/>
          <w:color w:val="000000"/>
        </w:rPr>
        <w:t>МЕТОДЫ КОНТРОЛЯ</w:t>
      </w:r>
      <w:bookmarkEnd w:id="29"/>
    </w:p>
    <w:p w:rsidR="00000000" w:rsidRDefault="00D41DC1">
      <w:pPr>
        <w:pStyle w:val="210"/>
        <w:numPr>
          <w:ilvl w:val="1"/>
          <w:numId w:val="7"/>
        </w:numPr>
        <w:shd w:val="clear" w:color="auto" w:fill="auto"/>
        <w:tabs>
          <w:tab w:val="left" w:pos="1053"/>
        </w:tabs>
        <w:spacing w:before="0" w:line="216" w:lineRule="exact"/>
        <w:ind w:firstLine="560"/>
      </w:pPr>
      <w:r>
        <w:rPr>
          <w:rStyle w:val="25"/>
          <w:color w:val="000000"/>
        </w:rPr>
        <w:t>Вне</w:t>
      </w:r>
      <w:r>
        <w:rPr>
          <w:rStyle w:val="2d"/>
          <w:color w:val="000000"/>
        </w:rPr>
        <w:t>ш</w:t>
      </w:r>
      <w:r>
        <w:rPr>
          <w:rStyle w:val="25"/>
          <w:color w:val="000000"/>
        </w:rPr>
        <w:t>ний вид шайб проверяют визуально. Допускается использовать лупу с увеличением 3</w:t>
      </w:r>
      <w:r>
        <w:rPr>
          <w:rStyle w:val="25"/>
          <w:color w:val="000000"/>
          <w:vertAlign w:val="superscript"/>
        </w:rPr>
        <w:t>х</w:t>
      </w:r>
      <w:r>
        <w:rPr>
          <w:rStyle w:val="25"/>
          <w:color w:val="000000"/>
        </w:rPr>
        <w:t>.</w:t>
      </w:r>
    </w:p>
    <w:p w:rsidR="00000000" w:rsidRDefault="00D41DC1">
      <w:pPr>
        <w:pStyle w:val="210"/>
        <w:numPr>
          <w:ilvl w:val="1"/>
          <w:numId w:val="7"/>
        </w:numPr>
        <w:shd w:val="clear" w:color="auto" w:fill="auto"/>
        <w:tabs>
          <w:tab w:val="left" w:pos="1053"/>
        </w:tabs>
        <w:spacing w:before="0" w:line="216" w:lineRule="exact"/>
        <w:ind w:firstLine="560"/>
      </w:pPr>
      <w:r>
        <w:rPr>
          <w:rStyle w:val="25"/>
          <w:color w:val="000000"/>
        </w:rPr>
        <w:t>Контроль качества покрытий — по ГОСТ 9.302—88.</w:t>
      </w:r>
    </w:p>
    <w:p w:rsidR="00000000" w:rsidRDefault="00D41DC1">
      <w:pPr>
        <w:pStyle w:val="210"/>
        <w:numPr>
          <w:ilvl w:val="1"/>
          <w:numId w:val="7"/>
        </w:numPr>
        <w:shd w:val="clear" w:color="auto" w:fill="auto"/>
        <w:tabs>
          <w:tab w:val="left" w:pos="997"/>
        </w:tabs>
        <w:spacing w:before="0" w:line="216" w:lineRule="exact"/>
        <w:ind w:firstLine="560"/>
      </w:pPr>
      <w:r>
        <w:rPr>
          <w:rStyle w:val="25"/>
          <w:color w:val="000000"/>
        </w:rPr>
        <w:t>Шероховатость поверхности проверяют сравнением с образцами шероховато</w:t>
      </w:r>
      <w:r>
        <w:rPr>
          <w:rStyle w:val="25"/>
          <w:color w:val="000000"/>
        </w:rPr>
        <w:t>сти по</w:t>
      </w:r>
      <w:r>
        <w:rPr>
          <w:rStyle w:val="25"/>
          <w:color w:val="000000"/>
        </w:rPr>
        <w:br/>
        <w:t>ГОСТ 9378—93 или приборами.</w:t>
      </w:r>
    </w:p>
    <w:p w:rsidR="00000000" w:rsidRDefault="00D41DC1">
      <w:pPr>
        <w:pStyle w:val="210"/>
        <w:numPr>
          <w:ilvl w:val="1"/>
          <w:numId w:val="7"/>
        </w:numPr>
        <w:shd w:val="clear" w:color="auto" w:fill="auto"/>
        <w:tabs>
          <w:tab w:val="left" w:pos="1006"/>
        </w:tabs>
        <w:spacing w:before="0" w:line="216" w:lineRule="exact"/>
        <w:ind w:firstLine="560"/>
      </w:pPr>
      <w:r>
        <w:rPr>
          <w:rStyle w:val="25"/>
          <w:color w:val="000000"/>
        </w:rPr>
        <w:t>Размеры шайб проверяют предельными калибрами, шаблонами или универсальным изме-</w:t>
      </w:r>
      <w:r>
        <w:rPr>
          <w:rStyle w:val="25"/>
          <w:color w:val="000000"/>
        </w:rPr>
        <w:br/>
        <w:t>рительным инструментом.</w:t>
      </w:r>
    </w:p>
    <w:p w:rsidR="00000000" w:rsidRDefault="00D41DC1">
      <w:pPr>
        <w:pStyle w:val="210"/>
        <w:numPr>
          <w:ilvl w:val="1"/>
          <w:numId w:val="7"/>
        </w:numPr>
        <w:shd w:val="clear" w:color="auto" w:fill="auto"/>
        <w:tabs>
          <w:tab w:val="left" w:pos="1001"/>
        </w:tabs>
        <w:spacing w:before="0" w:line="216" w:lineRule="exact"/>
        <w:ind w:firstLine="560"/>
      </w:pPr>
      <w:r>
        <w:rPr>
          <w:rStyle w:val="25"/>
          <w:color w:val="000000"/>
        </w:rPr>
        <w:t>Отклонение от перпендикулярности цилиндрических поверхностей шайб относительно</w:t>
      </w:r>
      <w:r>
        <w:rPr>
          <w:rStyle w:val="25"/>
          <w:color w:val="000000"/>
        </w:rPr>
        <w:br/>
        <w:t>опорных проверяют шаблонам</w:t>
      </w:r>
      <w:r>
        <w:rPr>
          <w:rStyle w:val="25"/>
          <w:color w:val="000000"/>
        </w:rPr>
        <w:t>и или универсальным измерительным инструментом.</w:t>
      </w:r>
    </w:p>
    <w:p w:rsidR="00000000" w:rsidRDefault="00D41DC1">
      <w:pPr>
        <w:pStyle w:val="210"/>
        <w:numPr>
          <w:ilvl w:val="1"/>
          <w:numId w:val="7"/>
        </w:numPr>
        <w:shd w:val="clear" w:color="auto" w:fill="auto"/>
        <w:tabs>
          <w:tab w:val="left" w:pos="1006"/>
        </w:tabs>
        <w:spacing w:before="0" w:line="216" w:lineRule="exact"/>
        <w:ind w:firstLine="560"/>
      </w:pPr>
      <w:r>
        <w:rPr>
          <w:rStyle w:val="25"/>
          <w:color w:val="000000"/>
        </w:rPr>
        <w:t>Отклонения от параллельности и плоскостности проверяют щупом, измеряя просвет между</w:t>
      </w:r>
      <w:r>
        <w:rPr>
          <w:rStyle w:val="25"/>
          <w:color w:val="000000"/>
        </w:rPr>
        <w:br/>
        <w:t>параллельными плитами, соприкасающимися с опорными поверхностями шайб, под действием</w:t>
      </w:r>
      <w:r>
        <w:rPr>
          <w:rStyle w:val="25"/>
          <w:color w:val="000000"/>
        </w:rPr>
        <w:br/>
        <w:t>усилия не более 20 Н (2 кгс).</w:t>
      </w:r>
    </w:p>
    <w:p w:rsidR="00000000" w:rsidRDefault="00D41DC1">
      <w:pPr>
        <w:pStyle w:val="210"/>
        <w:shd w:val="clear" w:color="auto" w:fill="auto"/>
        <w:spacing w:before="0" w:line="216" w:lineRule="exact"/>
        <w:ind w:firstLine="560"/>
      </w:pPr>
      <w:r>
        <w:rPr>
          <w:rStyle w:val="25"/>
          <w:color w:val="000000"/>
        </w:rPr>
        <w:t>Отк</w:t>
      </w:r>
      <w:r>
        <w:rPr>
          <w:rStyle w:val="25"/>
          <w:color w:val="000000"/>
        </w:rPr>
        <w:t>лонение от плоскостности шайб допускается проверять универсальным измерительным</w:t>
      </w:r>
      <w:r>
        <w:rPr>
          <w:rStyle w:val="25"/>
          <w:color w:val="000000"/>
        </w:rPr>
        <w:br/>
        <w:t>инструментом.</w:t>
      </w:r>
    </w:p>
    <w:p w:rsidR="00000000" w:rsidRDefault="00D41DC1">
      <w:pPr>
        <w:pStyle w:val="210"/>
        <w:shd w:val="clear" w:color="auto" w:fill="auto"/>
        <w:spacing w:before="0" w:line="216" w:lineRule="exact"/>
        <w:ind w:firstLine="560"/>
      </w:pPr>
      <w:r>
        <w:rPr>
          <w:rStyle w:val="25"/>
          <w:color w:val="000000"/>
        </w:rPr>
        <w:t>Отклонение от параллельности шайб, изготовляемых штамповкой, допускается не контроли-</w:t>
      </w:r>
      <w:r>
        <w:rPr>
          <w:rStyle w:val="25"/>
          <w:color w:val="000000"/>
        </w:rPr>
        <w:br/>
        <w:t>ровать.</w:t>
      </w:r>
    </w:p>
    <w:p w:rsidR="00000000" w:rsidRDefault="00D41DC1">
      <w:pPr>
        <w:pStyle w:val="50"/>
        <w:shd w:val="clear" w:color="auto" w:fill="auto"/>
        <w:spacing w:before="0" w:line="216" w:lineRule="exact"/>
        <w:ind w:firstLine="560"/>
        <w:jc w:val="both"/>
      </w:pPr>
      <w:r>
        <w:rPr>
          <w:rStyle w:val="5"/>
          <w:b/>
          <w:bCs/>
          <w:color w:val="000000"/>
        </w:rPr>
        <w:t>(Измененная редакция, Изм. № 2).</w:t>
      </w:r>
    </w:p>
    <w:p w:rsidR="00000000" w:rsidRDefault="00D41DC1">
      <w:pPr>
        <w:pStyle w:val="210"/>
        <w:numPr>
          <w:ilvl w:val="1"/>
          <w:numId w:val="7"/>
        </w:numPr>
        <w:shd w:val="clear" w:color="auto" w:fill="auto"/>
        <w:tabs>
          <w:tab w:val="left" w:pos="1016"/>
        </w:tabs>
        <w:spacing w:before="0" w:line="216" w:lineRule="exact"/>
        <w:ind w:firstLine="560"/>
      </w:pPr>
      <w:r>
        <w:rPr>
          <w:rStyle w:val="25"/>
          <w:color w:val="000000"/>
        </w:rPr>
        <w:t xml:space="preserve">Отклонение от соосности </w:t>
      </w:r>
      <w:r>
        <w:rPr>
          <w:rStyle w:val="2c"/>
          <w:color w:val="000000"/>
          <w:lang w:val="en-US" w:eastAsia="en-US"/>
        </w:rPr>
        <w:t>b</w:t>
      </w:r>
      <w:r>
        <w:rPr>
          <w:rStyle w:val="25"/>
          <w:color w:val="000000"/>
          <w:lang w:val="en-US" w:eastAsia="en-US"/>
        </w:rPr>
        <w:t xml:space="preserve"> </w:t>
      </w:r>
      <w:r>
        <w:rPr>
          <w:rStyle w:val="25"/>
          <w:color w:val="000000"/>
        </w:rPr>
        <w:t>диа</w:t>
      </w:r>
      <w:r>
        <w:rPr>
          <w:rStyle w:val="25"/>
          <w:color w:val="000000"/>
        </w:rPr>
        <w:t>метра отверстия относительно наружного диаметра опре-</w:t>
      </w:r>
      <w:r>
        <w:rPr>
          <w:rStyle w:val="25"/>
          <w:color w:val="000000"/>
        </w:rPr>
        <w:br/>
        <w:t xml:space="preserve">деляют по разности размеров </w:t>
      </w:r>
      <w:r>
        <w:rPr>
          <w:rStyle w:val="2c"/>
          <w:color w:val="000000"/>
        </w:rPr>
        <w:t>К и К</w:t>
      </w:r>
      <w:r>
        <w:rPr>
          <w:rStyle w:val="2c"/>
          <w:color w:val="000000"/>
          <w:vertAlign w:val="subscript"/>
        </w:rPr>
        <w:t>{</w:t>
      </w:r>
      <w:r>
        <w:rPr>
          <w:rStyle w:val="25"/>
          <w:color w:val="000000"/>
        </w:rPr>
        <w:t xml:space="preserve"> (см. чертеж), измеряемых универсальным измерительным</w:t>
      </w:r>
      <w:r>
        <w:rPr>
          <w:rStyle w:val="25"/>
          <w:color w:val="000000"/>
        </w:rPr>
        <w:br/>
        <w:t>инструментом.</w:t>
      </w:r>
    </w:p>
    <w:p w:rsidR="00000000" w:rsidRDefault="00CD4668">
      <w:pPr>
        <w:framePr w:h="1536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314450" cy="97155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1DC1">
      <w:pPr>
        <w:rPr>
          <w:color w:val="auto"/>
          <w:sz w:val="2"/>
          <w:szCs w:val="2"/>
        </w:rPr>
      </w:pPr>
    </w:p>
    <w:p w:rsidR="00000000" w:rsidRDefault="00D41DC1">
      <w:pPr>
        <w:pStyle w:val="210"/>
        <w:numPr>
          <w:ilvl w:val="1"/>
          <w:numId w:val="7"/>
        </w:numPr>
        <w:shd w:val="clear" w:color="auto" w:fill="auto"/>
        <w:tabs>
          <w:tab w:val="left" w:pos="1006"/>
        </w:tabs>
        <w:spacing w:before="152"/>
        <w:ind w:firstLine="560"/>
      </w:pPr>
      <w:r>
        <w:rPr>
          <w:rStyle w:val="25"/>
          <w:color w:val="000000"/>
        </w:rPr>
        <w:t>Для испытания на вязкость стопорную шайбу зажимают в тиск</w:t>
      </w:r>
      <w:r>
        <w:rPr>
          <w:rStyle w:val="25"/>
          <w:color w:val="000000"/>
        </w:rPr>
        <w:t>ах, лапки двукратно заги-</w:t>
      </w:r>
      <w:r>
        <w:rPr>
          <w:rStyle w:val="25"/>
          <w:color w:val="000000"/>
        </w:rPr>
        <w:br/>
        <w:t>бают и отгибают на угол 90 °.</w:t>
      </w:r>
    </w:p>
    <w:p w:rsidR="00000000" w:rsidRDefault="00D41DC1">
      <w:pPr>
        <w:pStyle w:val="50"/>
        <w:shd w:val="clear" w:color="auto" w:fill="auto"/>
        <w:spacing w:before="0" w:after="205" w:line="221" w:lineRule="exact"/>
        <w:ind w:firstLine="560"/>
        <w:jc w:val="both"/>
      </w:pPr>
      <w:r>
        <w:rPr>
          <w:rStyle w:val="5"/>
          <w:b/>
          <w:bCs/>
          <w:color w:val="000000"/>
        </w:rPr>
        <w:t>(Введен дополнительно, Изм. № 1).</w:t>
      </w:r>
    </w:p>
    <w:p w:rsidR="00000000" w:rsidRDefault="00D41DC1">
      <w:pPr>
        <w:pStyle w:val="61"/>
        <w:keepNext/>
        <w:keepLines/>
        <w:shd w:val="clear" w:color="auto" w:fill="auto"/>
        <w:spacing w:after="0" w:line="190" w:lineRule="exact"/>
        <w:ind w:firstLine="560"/>
        <w:jc w:val="both"/>
        <w:sectPr w:rsidR="00000000">
          <w:headerReference w:type="even" r:id="rId13"/>
          <w:headerReference w:type="default" r:id="rId14"/>
          <w:pgSz w:w="11900" w:h="16840"/>
          <w:pgMar w:top="1545" w:right="1086" w:bottom="1649" w:left="1099" w:header="0" w:footer="3" w:gutter="0"/>
          <w:pgNumType w:start="2"/>
          <w:cols w:space="720"/>
          <w:noEndnote/>
          <w:docGrid w:linePitch="360"/>
        </w:sectPr>
      </w:pPr>
      <w:bookmarkStart w:id="30" w:name="bookmark19"/>
      <w:r>
        <w:rPr>
          <w:rStyle w:val="63"/>
          <w:b w:val="0"/>
          <w:bCs w:val="0"/>
          <w:color w:val="000000"/>
        </w:rPr>
        <w:t xml:space="preserve">Раздел </w:t>
      </w:r>
      <w:r>
        <w:rPr>
          <w:rStyle w:val="60"/>
          <w:b/>
          <w:bCs/>
          <w:color w:val="000000"/>
        </w:rPr>
        <w:t>4. (Исключен, Изм. № 2).</w:t>
      </w:r>
      <w:bookmarkEnd w:id="30"/>
    </w:p>
    <w:p w:rsidR="00000000" w:rsidRDefault="00CD4668">
      <w:pPr>
        <w:pStyle w:val="621"/>
        <w:keepNext/>
        <w:keepLines/>
        <w:shd w:val="clear" w:color="auto" w:fill="auto"/>
        <w:spacing w:line="18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723776" behindDoc="1" locked="0" layoutInCell="1" allowOverlap="1">
                <wp:simplePos x="0" y="0"/>
                <wp:positionH relativeFrom="margin">
                  <wp:posOffset>5215255</wp:posOffset>
                </wp:positionH>
                <wp:positionV relativeFrom="paragraph">
                  <wp:posOffset>-680085</wp:posOffset>
                </wp:positionV>
                <wp:extent cx="963295" cy="228600"/>
                <wp:effectExtent l="0" t="0" r="3175" b="0"/>
                <wp:wrapTopAndBottom/>
                <wp:docPr id="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263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6Exact"/>
                                <w:i/>
                                <w:iCs/>
                                <w:color w:val="000000"/>
                              </w:rPr>
                              <w:t>ПРИЛОЖЕНИЕ</w:t>
                            </w:r>
                          </w:p>
                          <w:p w:rsidR="00000000" w:rsidRDefault="00D41DC1">
                            <w:pPr>
                              <w:pStyle w:val="263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6Exact"/>
                                <w:i/>
                                <w:iCs/>
                                <w:color w:val="000000"/>
                              </w:rPr>
                              <w:t>Обязательное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8" type="#_x0000_t202" style="position:absolute;left:0;text-align:left;margin-left:410.65pt;margin-top:-53.55pt;width:75.85pt;height:18pt;z-index:-251592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263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26Exact"/>
                          <w:i/>
                          <w:iCs/>
                          <w:color w:val="000000"/>
                        </w:rPr>
                        <w:t>ПРИЛОЖЕНИЕ</w:t>
                      </w:r>
                    </w:p>
                    <w:p w:rsidR="00000000" w:rsidRDefault="00D41DC1">
                      <w:pPr>
                        <w:pStyle w:val="263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26Exact"/>
                          <w:i/>
                          <w:iCs/>
                          <w:color w:val="000000"/>
                        </w:rPr>
                        <w:t>Обязательное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82625" simplePos="0" relativeHeight="251724800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356235</wp:posOffset>
                </wp:positionV>
                <wp:extent cx="1710055" cy="114300"/>
                <wp:effectExtent l="0" t="3810" r="0" b="0"/>
                <wp:wrapTopAndBottom/>
                <wp:docPr id="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tabs>
                                <w:tab w:val="left" w:pos="1949"/>
                              </w:tabs>
                              <w:spacing w:before="0" w:after="0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Шайба X.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tab/>
                              <w:t>ХХхХХ.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9" type="#_x0000_t202" style="position:absolute;left:0;text-align:left;margin-left:.7pt;margin-top:28.05pt;width:134.65pt;height:9pt;z-index:-251591680;visibility:visible;mso-wrap-style:square;mso-width-percent:0;mso-height-percent:0;mso-wrap-distance-left:5pt;mso-wrap-distance-top:0;mso-wrap-distance-right:5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tabs>
                          <w:tab w:val="left" w:pos="1949"/>
                        </w:tabs>
                        <w:spacing w:before="0" w:after="0" w:line="180" w:lineRule="exact"/>
                        <w:ind w:firstLine="0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Шайба X.</w:t>
                      </w:r>
                      <w:r>
                        <w:rPr>
                          <w:rStyle w:val="6Exact"/>
                          <w:color w:val="000000"/>
                        </w:rPr>
                        <w:tab/>
                        <w:t>ХХхХХ.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335280" distR="1798320" simplePos="0" relativeHeight="251725824" behindDoc="1" locked="0" layoutInCell="1" allowOverlap="1">
            <wp:simplePos x="0" y="0"/>
            <wp:positionH relativeFrom="margin">
              <wp:posOffset>335280</wp:posOffset>
            </wp:positionH>
            <wp:positionV relativeFrom="paragraph">
              <wp:posOffset>502920</wp:posOffset>
            </wp:positionV>
            <wp:extent cx="267970" cy="414655"/>
            <wp:effectExtent l="0" t="0" r="0" b="4445"/>
            <wp:wrapTopAndBottom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420370" distR="643255" simplePos="0" relativeHeight="251726848" behindDoc="1" locked="0" layoutInCell="1" allowOverlap="1">
                <wp:simplePos x="0" y="0"/>
                <wp:positionH relativeFrom="margin">
                  <wp:posOffset>2401570</wp:posOffset>
                </wp:positionH>
                <wp:positionV relativeFrom="paragraph">
                  <wp:posOffset>356235</wp:posOffset>
                </wp:positionV>
                <wp:extent cx="234950" cy="516890"/>
                <wp:effectExtent l="1270" t="3810" r="1905" b="0"/>
                <wp:wrapTopAndBottom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454" w:line="18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XX.</w:t>
                            </w:r>
                          </w:p>
                          <w:p w:rsidR="00000000" w:rsidRDefault="00D41DC1">
                            <w:pPr>
                              <w:pStyle w:val="330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33Exact"/>
                                <w:color w:val="00000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0" type="#_x0000_t202" style="position:absolute;left:0;text-align:left;margin-left:189.1pt;margin-top:28.05pt;width:18.5pt;height:40.7pt;z-index:-251589632;visibility:visible;mso-wrap-style:square;mso-width-percent:0;mso-height-percent:0;mso-wrap-distance-left:33.1pt;mso-wrap-distance-top:0;mso-wrap-distance-right:5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QG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454" w:line="180" w:lineRule="exact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XX.</w:t>
                      </w:r>
                    </w:p>
                    <w:p w:rsidR="00000000" w:rsidRDefault="00D41DC1">
                      <w:pPr>
                        <w:pStyle w:val="330"/>
                        <w:shd w:val="clear" w:color="auto" w:fill="auto"/>
                        <w:spacing w:before="0" w:line="180" w:lineRule="exact"/>
                      </w:pPr>
                      <w:r>
                        <w:rPr>
                          <w:rStyle w:val="33Exact"/>
                          <w:color w:val="000000"/>
                        </w:rPr>
                        <w:t>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10210" distL="1313180" distR="603250" simplePos="0" relativeHeight="251727872" behindDoc="1" locked="0" layoutInCell="1" allowOverlap="1">
                <wp:simplePos x="0" y="0"/>
                <wp:positionH relativeFrom="margin">
                  <wp:posOffset>3279775</wp:posOffset>
                </wp:positionH>
                <wp:positionV relativeFrom="paragraph">
                  <wp:posOffset>356235</wp:posOffset>
                </wp:positionV>
                <wp:extent cx="335280" cy="114300"/>
                <wp:effectExtent l="3175" t="3810" r="4445" b="0"/>
                <wp:wrapTopAndBottom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Х...Х.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91" type="#_x0000_t202" style="position:absolute;left:0;text-align:left;margin-left:258.25pt;margin-top:28.05pt;width:26.4pt;height:9pt;z-index:-251588608;visibility:visible;mso-wrap-style:square;mso-width-percent:0;mso-height-percent:0;mso-wrap-distance-left:103.4pt;mso-wrap-distance-top:0;mso-wrap-distance-right:47.5pt;mso-wrap-distance-bottom:3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VJsw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Х...Х.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240" distL="2237105" distR="667385" simplePos="0" relativeHeight="251728896" behindDoc="1" locked="0" layoutInCell="1" allowOverlap="1">
                <wp:simplePos x="0" y="0"/>
                <wp:positionH relativeFrom="margin">
                  <wp:posOffset>4218305</wp:posOffset>
                </wp:positionH>
                <wp:positionV relativeFrom="paragraph">
                  <wp:posOffset>362585</wp:posOffset>
                </wp:positionV>
                <wp:extent cx="289560" cy="510540"/>
                <wp:effectExtent l="0" t="635" r="0" b="3175"/>
                <wp:wrapTopAndBottom/>
                <wp:docPr id="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43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4Exact1"/>
                                <w:color w:val="000000"/>
                              </w:rPr>
                              <w:t>XXX</w:t>
                            </w:r>
                          </w:p>
                          <w:p w:rsidR="00000000" w:rsidRDefault="00CD4668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85750" cy="4000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2" type="#_x0000_t202" style="position:absolute;left:0;text-align:left;margin-left:332.15pt;margin-top:28.55pt;width:22.8pt;height:40.2pt;z-index:-251587584;visibility:visible;mso-wrap-style:square;mso-width-percent:0;mso-height-percent:0;mso-wrap-distance-left:176.15pt;mso-wrap-distance-top:0;mso-wrap-distance-right:52.55pt;mso-wrap-distance-bottom: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+osQIAALE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43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4Exact1"/>
                          <w:color w:val="000000"/>
                        </w:rPr>
                        <w:t>XXX</w:t>
                      </w:r>
                    </w:p>
                    <w:p w:rsidR="00000000" w:rsidRDefault="00CD4668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85750" cy="4000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73050" distL="63500" distR="63500" simplePos="0" relativeHeight="251729920" behindDoc="1" locked="0" layoutInCell="1" allowOverlap="1">
                <wp:simplePos x="0" y="0"/>
                <wp:positionH relativeFrom="margin">
                  <wp:posOffset>5218430</wp:posOffset>
                </wp:positionH>
                <wp:positionV relativeFrom="paragraph">
                  <wp:posOffset>356235</wp:posOffset>
                </wp:positionV>
                <wp:extent cx="948055" cy="114300"/>
                <wp:effectExtent l="0" t="3810" r="0" b="0"/>
                <wp:wrapTopAndBottom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62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ГОСТ Х...Х-ХХ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3" type="#_x0000_t202" style="position:absolute;left:0;text-align:left;margin-left:410.9pt;margin-top:28.05pt;width:74.65pt;height:9pt;z-index:-251586560;visibility:visible;mso-wrap-style:square;mso-width-percent:0;mso-height-percent:0;mso-wrap-distance-left:5pt;mso-wrap-distance-top:0;mso-wrap-distance-right:5pt;mso-wrap-distance-bottom:2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62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6Exact"/>
                          <w:color w:val="000000"/>
                        </w:rPr>
                        <w:t>ГОСТ Х...Х-ХХ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332105" simplePos="0" relativeHeight="251730944" behindDoc="1" locked="0" layoutInCell="1" allowOverlap="1">
                <wp:simplePos x="0" y="0"/>
                <wp:positionH relativeFrom="margin">
                  <wp:posOffset>5748655</wp:posOffset>
                </wp:positionH>
                <wp:positionV relativeFrom="paragraph">
                  <wp:posOffset>777240</wp:posOffset>
                </wp:positionV>
                <wp:extent cx="85090" cy="114300"/>
                <wp:effectExtent l="0" t="0" r="0" b="0"/>
                <wp:wrapTopAndBottom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1DC1">
                            <w:pPr>
                              <w:pStyle w:val="34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4Exact"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94" type="#_x0000_t202" style="position:absolute;left:0;text-align:left;margin-left:452.65pt;margin-top:61.2pt;width:6.7pt;height:9pt;z-index:-251585536;visibility:visible;mso-wrap-style:square;mso-width-percent:0;mso-height-percent:0;mso-wrap-distance-left:5pt;mso-wrap-distance-top:0;mso-wrap-distance-right:26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DUsAIAALA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D41DC1">
                      <w:pPr>
                        <w:pStyle w:val="34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4Exact"/>
                          <w:color w:val="000000"/>
                        </w:rPr>
                        <w:t>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1" w:name="bookmark20"/>
      <w:r w:rsidR="00D41DC1">
        <w:rPr>
          <w:rStyle w:val="620"/>
          <w:b/>
          <w:bCs/>
          <w:color w:val="000000"/>
        </w:rPr>
        <w:t>СХЕМА ПОСТРОЕНИЯ УСЛОВНОГО ОБОЗНАЧЕНИЯ ШАЙБ</w:t>
      </w:r>
      <w:bookmarkEnd w:id="31"/>
    </w:p>
    <w:p w:rsidR="00000000" w:rsidRDefault="00D41DC1">
      <w:pPr>
        <w:pStyle w:val="101"/>
        <w:shd w:val="clear" w:color="auto" w:fill="auto"/>
        <w:spacing w:after="180" w:line="197" w:lineRule="exact"/>
        <w:jc w:val="both"/>
      </w:pPr>
      <w:r>
        <w:rPr>
          <w:rStyle w:val="102"/>
          <w:color w:val="000000"/>
        </w:rPr>
        <w:t>1</w:t>
      </w:r>
      <w:r>
        <w:rPr>
          <w:rStyle w:val="104pt"/>
          <w:color w:val="000000"/>
        </w:rPr>
        <w:t xml:space="preserve"> —</w:t>
      </w:r>
      <w:r>
        <w:rPr>
          <w:rStyle w:val="100"/>
          <w:color w:val="000000"/>
        </w:rPr>
        <w:t xml:space="preserve"> исполнение. Исполнение </w:t>
      </w:r>
      <w:r>
        <w:rPr>
          <w:rStyle w:val="102"/>
          <w:color w:val="000000"/>
        </w:rPr>
        <w:t>1</w:t>
      </w:r>
      <w:r>
        <w:rPr>
          <w:rStyle w:val="100"/>
          <w:color w:val="000000"/>
        </w:rPr>
        <w:t xml:space="preserve"> не указывается; </w:t>
      </w:r>
      <w:r>
        <w:rPr>
          <w:rStyle w:val="102"/>
          <w:color w:val="000000"/>
        </w:rPr>
        <w:t>2</w:t>
      </w:r>
      <w:r>
        <w:rPr>
          <w:rStyle w:val="104pt"/>
          <w:color w:val="000000"/>
        </w:rPr>
        <w:t xml:space="preserve"> —</w:t>
      </w:r>
      <w:r>
        <w:rPr>
          <w:rStyle w:val="100"/>
          <w:color w:val="000000"/>
        </w:rPr>
        <w:t xml:space="preserve"> диаметр резьбы крепежной детали; </w:t>
      </w:r>
      <w:r>
        <w:rPr>
          <w:rStyle w:val="102"/>
          <w:color w:val="000000"/>
        </w:rPr>
        <w:t>3</w:t>
      </w:r>
      <w:r>
        <w:rPr>
          <w:rStyle w:val="104pt"/>
          <w:color w:val="000000"/>
        </w:rPr>
        <w:t xml:space="preserve"> —</w:t>
      </w:r>
      <w:r>
        <w:rPr>
          <w:rStyle w:val="100"/>
          <w:color w:val="000000"/>
        </w:rPr>
        <w:t xml:space="preserve"> толщина. Указывается для шайб</w:t>
      </w:r>
      <w:r>
        <w:rPr>
          <w:rStyle w:val="100"/>
          <w:color w:val="000000"/>
        </w:rPr>
        <w:br/>
        <w:t xml:space="preserve">с толщиной, не </w:t>
      </w:r>
      <w:r>
        <w:rPr>
          <w:rStyle w:val="100"/>
          <w:color w:val="000000"/>
        </w:rPr>
        <w:t xml:space="preserve">предусмотренной в стандартах на конкретные виды шайб; </w:t>
      </w:r>
      <w:r>
        <w:rPr>
          <w:rStyle w:val="102"/>
          <w:color w:val="000000"/>
        </w:rPr>
        <w:t>4</w:t>
      </w:r>
      <w:r>
        <w:rPr>
          <w:rStyle w:val="104pt"/>
          <w:color w:val="000000"/>
        </w:rPr>
        <w:t xml:space="preserve"> —</w:t>
      </w:r>
      <w:r>
        <w:rPr>
          <w:rStyle w:val="100"/>
          <w:color w:val="000000"/>
        </w:rPr>
        <w:t xml:space="preserve"> условное обозначение марки (группы)</w:t>
      </w:r>
      <w:r>
        <w:rPr>
          <w:rStyle w:val="100"/>
          <w:color w:val="000000"/>
        </w:rPr>
        <w:br/>
        <w:t>материала; 5— марка материала. Указывается для групп 01; 02; 11; 32 и для материала, не предусмотренного в настоящем</w:t>
      </w:r>
      <w:r>
        <w:rPr>
          <w:rStyle w:val="100"/>
          <w:color w:val="000000"/>
        </w:rPr>
        <w:br/>
        <w:t>стандарте. Допускается в конструкторской доку</w:t>
      </w:r>
      <w:r>
        <w:rPr>
          <w:rStyle w:val="100"/>
          <w:color w:val="000000"/>
        </w:rPr>
        <w:t>ментации не указывать марку материала для групп 01; 02; 11; 32; б—условное</w:t>
      </w:r>
      <w:r>
        <w:rPr>
          <w:rStyle w:val="100"/>
          <w:color w:val="000000"/>
        </w:rPr>
        <w:br/>
        <w:t>обозначение вида покрытия. Отсутствие покрытия не указывается; 7—толщина покрытия. Для многослойного покрытия</w:t>
      </w:r>
      <w:r>
        <w:rPr>
          <w:rStyle w:val="100"/>
          <w:color w:val="000000"/>
        </w:rPr>
        <w:br/>
        <w:t>указывается суммарная толщина всех компонентов. Условное обозначение по</w:t>
      </w:r>
      <w:r>
        <w:rPr>
          <w:rStyle w:val="100"/>
          <w:color w:val="000000"/>
        </w:rPr>
        <w:t>крытия, которое не предусмотрено в настоящем</w:t>
      </w:r>
      <w:r>
        <w:rPr>
          <w:rStyle w:val="100"/>
          <w:color w:val="000000"/>
        </w:rPr>
        <w:br/>
        <w:t xml:space="preserve">стандарте, — по ГОСТ 9.306—85; </w:t>
      </w:r>
      <w:r>
        <w:rPr>
          <w:rStyle w:val="102"/>
          <w:color w:val="000000"/>
        </w:rPr>
        <w:t>8</w:t>
      </w:r>
      <w:r>
        <w:rPr>
          <w:rStyle w:val="104pt"/>
          <w:color w:val="000000"/>
        </w:rPr>
        <w:t>—</w:t>
      </w:r>
      <w:r>
        <w:rPr>
          <w:rStyle w:val="100"/>
          <w:color w:val="000000"/>
        </w:rPr>
        <w:t xml:space="preserve"> обозначение стандарта на конкретный вид шайбы.</w:t>
      </w:r>
    </w:p>
    <w:p w:rsidR="00000000" w:rsidRDefault="00D41DC1">
      <w:pPr>
        <w:pStyle w:val="62"/>
        <w:shd w:val="clear" w:color="auto" w:fill="auto"/>
        <w:spacing w:before="0" w:after="0"/>
        <w:ind w:firstLine="540"/>
      </w:pPr>
      <w:r>
        <w:rPr>
          <w:rStyle w:val="6"/>
          <w:color w:val="000000"/>
        </w:rPr>
        <w:t>Если стандарт на конкретный вид шайбы предусматривает для одного исполнения два класса точности</w:t>
      </w:r>
      <w:r>
        <w:rPr>
          <w:rStyle w:val="6"/>
          <w:color w:val="000000"/>
        </w:rPr>
        <w:br/>
        <w:t>А и С, то в условном обозначении ш</w:t>
      </w:r>
      <w:r>
        <w:rPr>
          <w:rStyle w:val="6"/>
          <w:color w:val="000000"/>
        </w:rPr>
        <w:t>айбы перед исполнением должна указываться соответствующая буква.</w:t>
      </w:r>
      <w:r>
        <w:rPr>
          <w:rStyle w:val="6"/>
          <w:color w:val="000000"/>
        </w:rPr>
        <w:br/>
      </w:r>
      <w:r>
        <w:rPr>
          <w:rStyle w:val="62pt"/>
          <w:color w:val="000000"/>
        </w:rPr>
        <w:t>Примеры условных обозначений:</w:t>
      </w:r>
    </w:p>
    <w:p w:rsidR="00000000" w:rsidRDefault="00D41DC1">
      <w:pPr>
        <w:pStyle w:val="62"/>
        <w:shd w:val="clear" w:color="auto" w:fill="auto"/>
        <w:spacing w:before="0" w:after="194"/>
        <w:ind w:firstLine="540"/>
      </w:pPr>
      <w:r>
        <w:rPr>
          <w:rStyle w:val="6"/>
          <w:color w:val="000000"/>
        </w:rPr>
        <w:t>Шайба исполнения 1 для крепежной детали с диаметром резьбы 12 мм, с толщиной, установленной в</w:t>
      </w:r>
      <w:r>
        <w:rPr>
          <w:rStyle w:val="6"/>
          <w:color w:val="000000"/>
        </w:rPr>
        <w:br/>
        <w:t>стандарте, из стали марки 15, с цинковым покрытием толщиной 9 мкм х</w:t>
      </w:r>
      <w:r>
        <w:rPr>
          <w:rStyle w:val="6"/>
          <w:color w:val="000000"/>
        </w:rPr>
        <w:t>роматированным:</w:t>
      </w:r>
    </w:p>
    <w:p w:rsidR="00000000" w:rsidRDefault="00D41DC1">
      <w:pPr>
        <w:pStyle w:val="263"/>
        <w:shd w:val="clear" w:color="auto" w:fill="auto"/>
        <w:spacing w:after="134" w:line="180" w:lineRule="exact"/>
        <w:jc w:val="center"/>
      </w:pPr>
      <w:r>
        <w:rPr>
          <w:rStyle w:val="262"/>
          <w:i/>
          <w:iCs/>
          <w:color w:val="000000"/>
        </w:rPr>
        <w:t>Шайба 12.03.019 ГОСТ...</w:t>
      </w:r>
    </w:p>
    <w:p w:rsidR="00000000" w:rsidRDefault="00D41DC1">
      <w:pPr>
        <w:pStyle w:val="62"/>
        <w:shd w:val="clear" w:color="auto" w:fill="auto"/>
        <w:spacing w:before="0" w:after="144" w:line="180" w:lineRule="exact"/>
        <w:ind w:firstLine="540"/>
      </w:pPr>
      <w:r>
        <w:rPr>
          <w:rStyle w:val="6"/>
          <w:color w:val="000000"/>
        </w:rPr>
        <w:t>то же, из стали марки СтЗкп:</w:t>
      </w:r>
    </w:p>
    <w:p w:rsidR="00000000" w:rsidRDefault="00D41DC1">
      <w:pPr>
        <w:pStyle w:val="263"/>
        <w:shd w:val="clear" w:color="auto" w:fill="auto"/>
        <w:spacing w:after="117" w:line="180" w:lineRule="exact"/>
        <w:jc w:val="center"/>
      </w:pPr>
      <w:r>
        <w:rPr>
          <w:rStyle w:val="262"/>
          <w:i/>
          <w:iCs/>
          <w:color w:val="000000"/>
        </w:rPr>
        <w:t>Шайба 12.02.СтЗкп.019 ГОСТ...</w:t>
      </w:r>
    </w:p>
    <w:p w:rsidR="00000000" w:rsidRDefault="00D41DC1">
      <w:pPr>
        <w:pStyle w:val="62"/>
        <w:shd w:val="clear" w:color="auto" w:fill="auto"/>
        <w:spacing w:before="0" w:after="197" w:line="202" w:lineRule="exact"/>
        <w:ind w:firstLine="540"/>
      </w:pPr>
      <w:r>
        <w:rPr>
          <w:rStyle w:val="6"/>
          <w:color w:val="000000"/>
        </w:rPr>
        <w:t>то же, исполнения 2, толщиной 4 мм, не предусмотренной в стандарте на конкретный вид шайбы, из</w:t>
      </w:r>
      <w:r>
        <w:rPr>
          <w:rStyle w:val="6"/>
          <w:color w:val="000000"/>
        </w:rPr>
        <w:br/>
        <w:t>стали марки 08Х18Н12Т, с титановым покрытием, не предусмотренн</w:t>
      </w:r>
      <w:r>
        <w:rPr>
          <w:rStyle w:val="6"/>
          <w:color w:val="000000"/>
        </w:rPr>
        <w:t>ым в настоящем стандарте:</w:t>
      </w:r>
    </w:p>
    <w:p w:rsidR="00000000" w:rsidRDefault="00D41DC1">
      <w:pPr>
        <w:pStyle w:val="263"/>
        <w:shd w:val="clear" w:color="auto" w:fill="auto"/>
        <w:spacing w:after="139" w:line="180" w:lineRule="exact"/>
        <w:jc w:val="center"/>
      </w:pPr>
      <w:r>
        <w:rPr>
          <w:rStyle w:val="262"/>
          <w:i/>
          <w:iCs/>
          <w:color w:val="000000"/>
        </w:rPr>
        <w:t>Шайба 2.12</w:t>
      </w:r>
      <w:r>
        <w:rPr>
          <w:rStyle w:val="264"/>
          <w:i w:val="0"/>
          <w:iCs w:val="0"/>
          <w:color w:val="000000"/>
        </w:rPr>
        <w:t xml:space="preserve"> </w:t>
      </w:r>
      <w:r>
        <w:rPr>
          <w:rStyle w:val="265"/>
          <w:i w:val="0"/>
          <w:iCs w:val="0"/>
          <w:color w:val="000000"/>
        </w:rPr>
        <w:t xml:space="preserve">х </w:t>
      </w:r>
      <w:r>
        <w:rPr>
          <w:rStyle w:val="262"/>
          <w:i/>
          <w:iCs/>
          <w:color w:val="000000"/>
        </w:rPr>
        <w:t>4.08Х18Н12Т. Ти9 ГОСТ...</w:t>
      </w:r>
    </w:p>
    <w:p w:rsidR="00D41DC1" w:rsidRDefault="00D41DC1">
      <w:pPr>
        <w:pStyle w:val="621"/>
        <w:keepNext/>
        <w:keepLines/>
        <w:shd w:val="clear" w:color="auto" w:fill="auto"/>
        <w:spacing w:line="180" w:lineRule="exact"/>
        <w:ind w:firstLine="540"/>
        <w:jc w:val="left"/>
      </w:pPr>
      <w:bookmarkStart w:id="32" w:name="bookmark21"/>
      <w:r>
        <w:rPr>
          <w:rStyle w:val="622"/>
          <w:b w:val="0"/>
          <w:bCs w:val="0"/>
          <w:color w:val="000000"/>
        </w:rPr>
        <w:t>ПРИЛОЖЕНИЕ.</w:t>
      </w:r>
      <w:r>
        <w:rPr>
          <w:rStyle w:val="620"/>
          <w:b/>
          <w:bCs/>
          <w:color w:val="000000"/>
        </w:rPr>
        <w:t xml:space="preserve"> (Измененная редакция, Изм. № 1).</w:t>
      </w:r>
      <w:bookmarkEnd w:id="32"/>
    </w:p>
    <w:sectPr w:rsidR="00D41DC1">
      <w:pgSz w:w="11900" w:h="16840"/>
      <w:pgMar w:top="2732" w:right="1095" w:bottom="7076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C1" w:rsidRDefault="00D41DC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D41DC1" w:rsidRDefault="00D4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C1" w:rsidRDefault="00D41DC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D41DC1" w:rsidRDefault="00D41DC1">
      <w:r>
        <w:continuationSeparator/>
      </w:r>
    </w:p>
  </w:footnote>
  <w:footnote w:id="1">
    <w:p w:rsidR="00000000" w:rsidRDefault="00D41DC1">
      <w:pPr>
        <w:pStyle w:val="20"/>
        <w:shd w:val="clear" w:color="auto" w:fill="auto"/>
        <w:spacing w:after="229" w:line="180" w:lineRule="exact"/>
      </w:pPr>
      <w:r>
        <w:rPr>
          <w:rStyle w:val="2"/>
          <w:color w:val="000000"/>
        </w:rPr>
        <w:footnoteRef/>
      </w:r>
      <w:r>
        <w:rPr>
          <w:rStyle w:val="2"/>
          <w:color w:val="000000"/>
        </w:rPr>
        <w:t xml:space="preserve"> Допускается вместо фаски скругление радиусом, равным </w:t>
      </w:r>
      <w:r>
        <w:rPr>
          <w:rStyle w:val="21"/>
          <w:color w:val="000000"/>
        </w:rPr>
        <w:t>е.</w:t>
      </w:r>
    </w:p>
    <w:p w:rsidR="00000000" w:rsidRDefault="00D41DC1">
      <w:pPr>
        <w:pStyle w:val="a5"/>
        <w:shd w:val="clear" w:color="auto" w:fill="auto"/>
        <w:spacing w:before="0"/>
      </w:pPr>
      <w:r>
        <w:rPr>
          <w:rStyle w:val="a4"/>
          <w:color w:val="000000"/>
        </w:rPr>
        <w:t>Допуск перпендикулярности цилиндрических поверхностей к опорным поверхностям плоских</w:t>
      </w:r>
      <w:r>
        <w:rPr>
          <w:rStyle w:val="a4"/>
          <w:color w:val="000000"/>
        </w:rPr>
        <w:br/>
        <w:t>круглых шайб толщиной свыше 3 мм — не более 6 ° для класса точности С и не более 3 ° для к</w:t>
      </w:r>
      <w:r>
        <w:rPr>
          <w:rStyle w:val="a4"/>
          <w:color w:val="000000"/>
        </w:rPr>
        <w:t>ласса</w:t>
      </w:r>
      <w:r>
        <w:rPr>
          <w:rStyle w:val="a4"/>
          <w:color w:val="000000"/>
        </w:rPr>
        <w:br/>
        <w:t>точности А; косых квадратных шайб — не более 5 °.</w:t>
      </w:r>
    </w:p>
    <w:p w:rsidR="00000000" w:rsidRDefault="00D41DC1">
      <w:pPr>
        <w:pStyle w:val="30"/>
        <w:shd w:val="clear" w:color="auto" w:fill="auto"/>
      </w:pPr>
      <w:r>
        <w:rPr>
          <w:rStyle w:val="3"/>
          <w:b/>
          <w:bCs/>
          <w:color w:val="000000"/>
        </w:rPr>
        <w:t>(Измененная редакция, Изм. № 1, 2).</w:t>
      </w:r>
    </w:p>
    <w:p w:rsidR="00000000" w:rsidRDefault="00D41DC1">
      <w:pPr>
        <w:pStyle w:val="a5"/>
        <w:numPr>
          <w:ilvl w:val="0"/>
          <w:numId w:val="1"/>
        </w:numPr>
        <w:shd w:val="clear" w:color="auto" w:fill="auto"/>
        <w:tabs>
          <w:tab w:val="left" w:pos="992"/>
        </w:tabs>
        <w:spacing w:before="0"/>
      </w:pPr>
      <w:r>
        <w:rPr>
          <w:rStyle w:val="a4"/>
          <w:color w:val="000000"/>
        </w:rPr>
        <w:t>По требованию потребителя шайбы должны изготовляться термически обработанными.</w:t>
      </w:r>
    </w:p>
    <w:p w:rsidR="00000000" w:rsidRDefault="00D41DC1">
      <w:pPr>
        <w:pStyle w:val="a5"/>
        <w:numPr>
          <w:ilvl w:val="0"/>
          <w:numId w:val="1"/>
        </w:numPr>
        <w:shd w:val="clear" w:color="auto" w:fill="auto"/>
        <w:tabs>
          <w:tab w:val="left" w:pos="1046"/>
        </w:tabs>
        <w:spacing w:before="0"/>
      </w:pPr>
      <w:r>
        <w:rPr>
          <w:rStyle w:val="a4"/>
          <w:color w:val="000000"/>
        </w:rPr>
        <w:t>Лапки стопорных шайб не должны ломаться и иметь трещин при их двукратном</w:t>
      </w:r>
      <w:r>
        <w:rPr>
          <w:rStyle w:val="a4"/>
          <w:color w:val="000000"/>
        </w:rPr>
        <w:t xml:space="preserve"> загибе</w:t>
      </w:r>
      <w:r>
        <w:rPr>
          <w:rStyle w:val="a4"/>
          <w:color w:val="000000"/>
        </w:rPr>
        <w:br/>
        <w:t>и отгибе на угол 90 °.</w:t>
      </w:r>
    </w:p>
    <w:p w:rsidR="00000000" w:rsidRDefault="00D41DC1">
      <w:pPr>
        <w:pStyle w:val="30"/>
        <w:shd w:val="clear" w:color="auto" w:fill="auto"/>
      </w:pPr>
      <w:r>
        <w:rPr>
          <w:rStyle w:val="3"/>
          <w:b/>
          <w:bCs/>
          <w:color w:val="000000"/>
        </w:rPr>
        <w:t>(Введен дополнительно, Изм. №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46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6202680</wp:posOffset>
              </wp:positionH>
              <wp:positionV relativeFrom="page">
                <wp:posOffset>724535</wp:posOffset>
              </wp:positionV>
              <wp:extent cx="609600" cy="113030"/>
              <wp:effectExtent l="1905" t="635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41DC1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0"/>
                              <w:b/>
                              <w:bCs/>
                              <w:color w:val="000000"/>
                            </w:rPr>
                            <w:t>Группа Г36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5" type="#_x0000_t202" style="position:absolute;margin-left:488.4pt;margin-top:57.05pt;width:48pt;height:8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vQqwIAAKY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D41DC1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80"/>
                        <w:b/>
                        <w:bCs/>
                        <w:color w:val="000000"/>
                      </w:rPr>
                      <w:t>Группа Г36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46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5519420</wp:posOffset>
              </wp:positionH>
              <wp:positionV relativeFrom="page">
                <wp:posOffset>779780</wp:posOffset>
              </wp:positionV>
              <wp:extent cx="1180465" cy="146050"/>
              <wp:effectExtent l="444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41DC1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  <w:color w:val="000000"/>
                            </w:rPr>
                            <w:t>ГОСТ</w:t>
                          </w:r>
                          <w:r>
                            <w:rPr>
                              <w:rStyle w:val="ab"/>
                              <w:b/>
                              <w:bCs/>
                              <w:color w:val="000000"/>
                            </w:rPr>
                            <w:t xml:space="preserve"> 18123-82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4668" w:rsidRPr="00CD4668">
                            <w:rPr>
                              <w:rStyle w:val="ab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6" type="#_x0000_t202" style="position:absolute;margin-left:434.6pt;margin-top:61.4pt;width:92.9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D41DC1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  <w:color w:val="000000"/>
                      </w:rPr>
                      <w:t>ГОСТ</w:t>
                    </w:r>
                    <w:r>
                      <w:rPr>
                        <w:rStyle w:val="ab"/>
                        <w:b/>
                        <w:bCs/>
                        <w:color w:val="000000"/>
                      </w:rPr>
                      <w:t xml:space="preserve"> 18123-82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4668" w:rsidRPr="00CD4668">
                      <w:rPr>
                        <w:rStyle w:val="ab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46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779780</wp:posOffset>
              </wp:positionV>
              <wp:extent cx="1180465" cy="146050"/>
              <wp:effectExtent l="127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41DC1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4668" w:rsidRPr="00CD4668">
                            <w:rPr>
                              <w:rStyle w:val="ab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b"/>
                              <w:b/>
                              <w:bCs/>
                              <w:color w:val="000000"/>
                            </w:rPr>
                            <w:t xml:space="preserve"> ГОСТ 18123-82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margin-left:57.1pt;margin-top:61.4pt;width:92.9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" filled="f" stroked="f">
              <v:textbox style="mso-fit-shape-to-text:t" inset="0,0,0,0">
                <w:txbxContent>
                  <w:p w:rsidR="00000000" w:rsidRDefault="00D41DC1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4668" w:rsidRPr="00CD4668">
                      <w:rPr>
                        <w:rStyle w:val="ab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Style w:val="ab"/>
                        <w:b/>
                        <w:bCs/>
                        <w:color w:val="000000"/>
                      </w:rPr>
                      <w:t xml:space="preserve"> ГОСТ 18123-82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9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9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9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9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9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9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9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9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00000009"/>
    <w:multiLevelType w:val="multilevel"/>
    <w:tmpl w:val="00000008"/>
    <w:lvl w:ilvl="0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3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1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68"/>
    <w:rsid w:val="00CD4668"/>
    <w:rsid w:val="00D4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1">
    <w:name w:val="Сноска (2) + Курсив"/>
    <w:basedOn w:val="2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Arial" w:hAnsi="Arial" w:cs="Arial"/>
      <w:b/>
      <w:bCs/>
      <w:spacing w:val="-2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10Exact">
    <w:name w:val="Основной текст (10) Exact"/>
    <w:basedOn w:val="a0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spacing w:val="0"/>
      <w:sz w:val="13"/>
      <w:szCs w:val="13"/>
      <w:u w:val="none"/>
    </w:rPr>
  </w:style>
  <w:style w:type="character" w:customStyle="1" w:styleId="1Exact">
    <w:name w:val="Заголовок №1 Exact"/>
    <w:basedOn w:val="a0"/>
    <w:link w:val="1"/>
    <w:uiPriority w:val="99"/>
    <w:rPr>
      <w:rFonts w:ascii="Arial" w:hAnsi="Arial" w:cs="Arial"/>
      <w:i/>
      <w:iCs/>
      <w:spacing w:val="-50"/>
      <w:sz w:val="30"/>
      <w:szCs w:val="30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w w:val="150"/>
      <w:sz w:val="46"/>
      <w:szCs w:val="46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spacing w:val="-10"/>
      <w:sz w:val="19"/>
      <w:szCs w:val="19"/>
      <w:u w:val="none"/>
      <w:lang w:val="en-US" w:eastAsia="en-US"/>
    </w:rPr>
  </w:style>
  <w:style w:type="character" w:customStyle="1" w:styleId="6Exact1">
    <w:name w:val="Основной текст (6) Exact1"/>
    <w:basedOn w:val="6"/>
    <w:uiPriority w:val="9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2Exact">
    <w:name w:val="Заголовок №5 (2) Exact"/>
    <w:basedOn w:val="a0"/>
    <w:link w:val="52"/>
    <w:uiPriority w:val="99"/>
    <w:rPr>
      <w:rFonts w:ascii="Arial" w:hAnsi="Arial" w:cs="Arial"/>
      <w:sz w:val="20"/>
      <w:szCs w:val="20"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6"/>
    <w:uiPriority w:val="99"/>
    <w:rPr>
      <w:rFonts w:ascii="Arial" w:hAnsi="Arial" w:cs="Arial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14Exact">
    <w:name w:val="Основной текст (14) Exact"/>
    <w:basedOn w:val="a0"/>
    <w:link w:val="14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1410ptExact">
    <w:name w:val="Основной текст (14) + 10 pt Exact"/>
    <w:basedOn w:val="14Exact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147">
    <w:name w:val="Основной текст (14) + 7"/>
    <w:aliases w:val="5 pt Exact"/>
    <w:basedOn w:val="14Exact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14Exact1">
    <w:name w:val="Основной текст (14) Exact1"/>
    <w:basedOn w:val="14Exact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Exact0">
    <w:name w:val="Подпись к таблице Exact"/>
    <w:basedOn w:val="a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5">
    <w:name w:val="Основной текст (2)_"/>
    <w:basedOn w:val="a0"/>
    <w:link w:val="21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9pt">
    <w:name w:val="Основной текст (2) + 9 pt"/>
    <w:aliases w:val="Интервал 0 pt"/>
    <w:basedOn w:val="25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15Exact">
    <w:name w:val="Основной текст (15) Exact"/>
    <w:basedOn w:val="a0"/>
    <w:link w:val="15"/>
    <w:uiPriority w:val="99"/>
    <w:rPr>
      <w:rFonts w:ascii="Arial" w:hAnsi="Arial" w:cs="Arial"/>
      <w:sz w:val="16"/>
      <w:szCs w:val="16"/>
      <w:u w:val="none"/>
    </w:rPr>
  </w:style>
  <w:style w:type="character" w:customStyle="1" w:styleId="157">
    <w:name w:val="Основной текст (15) + 7"/>
    <w:aliases w:val="5 pt Exact9"/>
    <w:basedOn w:val="15Exact"/>
    <w:uiPriority w:val="99"/>
    <w:rPr>
      <w:rFonts w:ascii="Arial" w:hAnsi="Arial" w:cs="Arial"/>
      <w:sz w:val="15"/>
      <w:szCs w:val="15"/>
      <w:u w:val="none"/>
    </w:rPr>
  </w:style>
  <w:style w:type="character" w:customStyle="1" w:styleId="16Exact">
    <w:name w:val="Основной текст (16) Exact"/>
    <w:basedOn w:val="a0"/>
    <w:link w:val="16"/>
    <w:uiPriority w:val="99"/>
    <w:rPr>
      <w:rFonts w:ascii="Arial" w:hAnsi="Arial" w:cs="Arial"/>
      <w:sz w:val="18"/>
      <w:szCs w:val="18"/>
      <w:u w:val="none"/>
    </w:rPr>
  </w:style>
  <w:style w:type="character" w:customStyle="1" w:styleId="1610ptExact">
    <w:name w:val="Основной текст (16) + 10 pt Exact"/>
    <w:basedOn w:val="16Exact"/>
    <w:uiPriority w:val="99"/>
    <w:rPr>
      <w:rFonts w:ascii="Arial" w:hAnsi="Arial" w:cs="Arial"/>
      <w:sz w:val="20"/>
      <w:szCs w:val="20"/>
      <w:u w:val="none"/>
    </w:rPr>
  </w:style>
  <w:style w:type="character" w:customStyle="1" w:styleId="17Exact">
    <w:name w:val="Основной текст (17) Exact"/>
    <w:basedOn w:val="a0"/>
    <w:link w:val="17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17Exact1">
    <w:name w:val="Основной текст (17) Exact1"/>
    <w:basedOn w:val="17Exact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18Exact">
    <w:name w:val="Основной текст (18) Exact"/>
    <w:basedOn w:val="a0"/>
    <w:link w:val="18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188">
    <w:name w:val="Основной текст (18) + 8"/>
    <w:aliases w:val="5 pt,Интервал 0 pt Exact"/>
    <w:basedOn w:val="18Exact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19Exact">
    <w:name w:val="Основной текст (19) Exact"/>
    <w:basedOn w:val="a0"/>
    <w:link w:val="19"/>
    <w:uiPriority w:val="99"/>
    <w:rPr>
      <w:rFonts w:ascii="Arial" w:hAnsi="Arial" w:cs="Arial"/>
      <w:sz w:val="18"/>
      <w:szCs w:val="18"/>
      <w:u w:val="none"/>
    </w:rPr>
  </w:style>
  <w:style w:type="character" w:customStyle="1" w:styleId="198">
    <w:name w:val="Основной текст (19) + 8"/>
    <w:aliases w:val="5 pt Exact8"/>
    <w:basedOn w:val="19Exact"/>
    <w:uiPriority w:val="99"/>
    <w:rPr>
      <w:rFonts w:ascii="Arial" w:hAnsi="Arial" w:cs="Arial"/>
      <w:sz w:val="17"/>
      <w:szCs w:val="17"/>
      <w:u w:val="none"/>
    </w:rPr>
  </w:style>
  <w:style w:type="character" w:customStyle="1" w:styleId="20Exact">
    <w:name w:val="Основной текст (20) Exact"/>
    <w:basedOn w:val="a0"/>
    <w:link w:val="20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00ptExact">
    <w:name w:val="Основной текст (20) + Интервал 0 pt Exact"/>
    <w:basedOn w:val="20Exact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1Exact">
    <w:name w:val="Основной текст (21) Exact"/>
    <w:basedOn w:val="a0"/>
    <w:link w:val="211"/>
    <w:uiPriority w:val="99"/>
    <w:rPr>
      <w:rFonts w:ascii="Arial" w:hAnsi="Arial" w:cs="Arial"/>
      <w:b/>
      <w:bCs/>
      <w:sz w:val="10"/>
      <w:szCs w:val="10"/>
      <w:u w:val="none"/>
      <w:lang w:val="en-US" w:eastAsia="en-US"/>
    </w:rPr>
  </w:style>
  <w:style w:type="character" w:customStyle="1" w:styleId="66">
    <w:name w:val="Основной текст (6) + 6"/>
    <w:aliases w:val="5 pt5,Курсив Exact"/>
    <w:basedOn w:val="6"/>
    <w:uiPriority w:val="99"/>
    <w:rPr>
      <w:rFonts w:ascii="Arial" w:hAnsi="Arial" w:cs="Arial"/>
      <w:i/>
      <w:iCs/>
      <w:color w:val="000000"/>
      <w:spacing w:val="0"/>
      <w:w w:val="100"/>
      <w:position w:val="0"/>
      <w:sz w:val="13"/>
      <w:szCs w:val="13"/>
      <w:u w:val="none"/>
      <w:lang w:val="en-US" w:eastAsia="en-US"/>
    </w:rPr>
  </w:style>
  <w:style w:type="character" w:customStyle="1" w:styleId="661">
    <w:name w:val="Основной текст (6) + 61"/>
    <w:aliases w:val="5 pt Exact7"/>
    <w:basedOn w:val="6"/>
    <w:uiPriority w:val="99"/>
    <w:rPr>
      <w:rFonts w:ascii="Arial" w:hAnsi="Arial" w:cs="Arial"/>
      <w:color w:val="000000"/>
      <w:spacing w:val="0"/>
      <w:w w:val="100"/>
      <w:position w:val="0"/>
      <w:sz w:val="13"/>
      <w:szCs w:val="13"/>
      <w:u w:val="none"/>
      <w:lang w:val="en-US" w:eastAsia="en-US"/>
    </w:rPr>
  </w:style>
  <w:style w:type="character" w:customStyle="1" w:styleId="3Exact">
    <w:name w:val="Заголовок №3 Exact"/>
    <w:basedOn w:val="a0"/>
    <w:link w:val="33"/>
    <w:uiPriority w:val="99"/>
    <w:rPr>
      <w:rFonts w:ascii="Arial" w:hAnsi="Arial" w:cs="Arial"/>
      <w:i/>
      <w:iCs/>
      <w:spacing w:val="-40"/>
      <w:sz w:val="19"/>
      <w:szCs w:val="19"/>
      <w:u w:val="none"/>
    </w:rPr>
  </w:style>
  <w:style w:type="character" w:customStyle="1" w:styleId="6Exact0">
    <w:name w:val="Основной текст (6) + Курсив Exact"/>
    <w:basedOn w:val="6"/>
    <w:uiPriority w:val="9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2Exact">
    <w:name w:val="Основной текст (22) Exact"/>
    <w:basedOn w:val="a0"/>
    <w:link w:val="220"/>
    <w:uiPriority w:val="99"/>
    <w:rPr>
      <w:rFonts w:ascii="Arial" w:hAnsi="Arial" w:cs="Arial"/>
      <w:b/>
      <w:bCs/>
      <w:spacing w:val="-20"/>
      <w:sz w:val="40"/>
      <w:szCs w:val="40"/>
      <w:u w:val="none"/>
    </w:rPr>
  </w:style>
  <w:style w:type="character" w:customStyle="1" w:styleId="4Exact0">
    <w:name w:val="Заголовок №4 Exact"/>
    <w:basedOn w:val="a0"/>
    <w:link w:val="41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67">
    <w:name w:val="Основной текст (6) + 7"/>
    <w:aliases w:val="5 pt Exact6"/>
    <w:basedOn w:val="6"/>
    <w:uiPriority w:val="99"/>
    <w:rPr>
      <w:rFonts w:ascii="Arial" w:hAnsi="Arial" w:cs="Arial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8ptExact">
    <w:name w:val="Основной текст (6) + 8 pt Exact"/>
    <w:basedOn w:val="6"/>
    <w:uiPriority w:val="99"/>
    <w:rPr>
      <w:rFonts w:ascii="Arial" w:hAnsi="Arial" w:cs="Arial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10ptExact">
    <w:name w:val="Основной текст (6) + 10 pt Exact"/>
    <w:basedOn w:val="6"/>
    <w:uiPriority w:val="99"/>
    <w:rPr>
      <w:rFonts w:ascii="Arial" w:hAnsi="Arial" w:cs="Arial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Exact">
    <w:name w:val="Основной текст (23) Exact"/>
    <w:basedOn w:val="a0"/>
    <w:link w:val="23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310ptExact">
    <w:name w:val="Основной текст (23) + 10 pt Exact"/>
    <w:basedOn w:val="23Exact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37">
    <w:name w:val="Основной текст (23) + 7"/>
    <w:aliases w:val="5 pt Exact5"/>
    <w:basedOn w:val="23Exact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371">
    <w:name w:val="Основной текст (23) + 71"/>
    <w:aliases w:val="5 pt Exact4"/>
    <w:basedOn w:val="23Exact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3Exact1">
    <w:name w:val="Основной текст (23) Exact1"/>
    <w:basedOn w:val="23Exact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4Exact">
    <w:name w:val="Основной текст (24) Exact"/>
    <w:basedOn w:val="a0"/>
    <w:link w:val="240"/>
    <w:uiPriority w:val="99"/>
    <w:rPr>
      <w:rFonts w:ascii="Arial" w:hAnsi="Arial" w:cs="Arial"/>
      <w:sz w:val="18"/>
      <w:szCs w:val="18"/>
      <w:u w:val="none"/>
    </w:rPr>
  </w:style>
  <w:style w:type="character" w:customStyle="1" w:styleId="25Exact">
    <w:name w:val="Основной текст (25) Exact"/>
    <w:basedOn w:val="a0"/>
    <w:link w:val="250"/>
    <w:uiPriority w:val="99"/>
    <w:rPr>
      <w:rFonts w:ascii="Arial" w:hAnsi="Arial" w:cs="Arial"/>
      <w:sz w:val="18"/>
      <w:szCs w:val="18"/>
      <w:u w:val="none"/>
    </w:rPr>
  </w:style>
  <w:style w:type="character" w:customStyle="1" w:styleId="Exact1">
    <w:name w:val="Оглавление Exact"/>
    <w:basedOn w:val="a0"/>
    <w:link w:val="a7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Exact2">
    <w:name w:val="Оглавление Exact2"/>
    <w:basedOn w:val="Exact1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7">
    <w:name w:val="Оглавление + 7"/>
    <w:aliases w:val="5 pt Exact3"/>
    <w:basedOn w:val="Exact1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Exact10">
    <w:name w:val="Оглавление Exact1"/>
    <w:basedOn w:val="Exact1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Exact1">
    <w:name w:val="Оглавление (2) Exact"/>
    <w:basedOn w:val="a0"/>
    <w:link w:val="26"/>
    <w:uiPriority w:val="99"/>
    <w:rPr>
      <w:rFonts w:ascii="Arial" w:hAnsi="Arial" w:cs="Arial"/>
      <w:sz w:val="18"/>
      <w:szCs w:val="18"/>
      <w:u w:val="none"/>
    </w:rPr>
  </w:style>
  <w:style w:type="character" w:customStyle="1" w:styleId="27">
    <w:name w:val="Оглавление (2) + 7"/>
    <w:aliases w:val="5 pt Exact2"/>
    <w:basedOn w:val="2Exact1"/>
    <w:uiPriority w:val="99"/>
    <w:rPr>
      <w:rFonts w:ascii="Arial" w:hAnsi="Arial" w:cs="Arial"/>
      <w:sz w:val="15"/>
      <w:szCs w:val="15"/>
      <w:u w:val="none"/>
    </w:rPr>
  </w:style>
  <w:style w:type="character" w:customStyle="1" w:styleId="5Exact0">
    <w:name w:val="Заголовок №5 Exact"/>
    <w:basedOn w:val="a0"/>
    <w:link w:val="51"/>
    <w:uiPriority w:val="99"/>
    <w:rPr>
      <w:rFonts w:ascii="Arial" w:hAnsi="Arial" w:cs="Arial"/>
      <w:sz w:val="18"/>
      <w:szCs w:val="18"/>
      <w:u w:val="none"/>
    </w:rPr>
  </w:style>
  <w:style w:type="character" w:customStyle="1" w:styleId="53Exact">
    <w:name w:val="Заголовок №5 (3) Exact"/>
    <w:basedOn w:val="a0"/>
    <w:link w:val="53"/>
    <w:uiPriority w:val="99"/>
    <w:rPr>
      <w:rFonts w:ascii="Arial" w:hAnsi="Arial" w:cs="Arial"/>
      <w:sz w:val="18"/>
      <w:szCs w:val="18"/>
      <w:u w:val="none"/>
    </w:rPr>
  </w:style>
  <w:style w:type="character" w:customStyle="1" w:styleId="54Exact">
    <w:name w:val="Заголовок №5 (4) Exact"/>
    <w:basedOn w:val="a0"/>
    <w:link w:val="54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55Exact">
    <w:name w:val="Заголовок №5 (5) Exact"/>
    <w:basedOn w:val="a0"/>
    <w:link w:val="55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32Exact">
    <w:name w:val="Заголовок №3 (2) Exact"/>
    <w:basedOn w:val="a0"/>
    <w:link w:val="320"/>
    <w:uiPriority w:val="99"/>
    <w:rPr>
      <w:rFonts w:ascii="Arial" w:hAnsi="Arial" w:cs="Arial"/>
      <w:i/>
      <w:iCs/>
      <w:spacing w:val="-50"/>
      <w:sz w:val="30"/>
      <w:szCs w:val="30"/>
      <w:u w:val="none"/>
    </w:rPr>
  </w:style>
  <w:style w:type="character" w:customStyle="1" w:styleId="26Exact">
    <w:name w:val="Основной текст (26) Exact"/>
    <w:basedOn w:val="a0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3Exact0">
    <w:name w:val="Основной текст (3) Exact"/>
    <w:basedOn w:val="a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2Exact">
    <w:name w:val="Заголовок №4 (2) Exact"/>
    <w:basedOn w:val="a0"/>
    <w:link w:val="42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7Exact">
    <w:name w:val="Основной текст (27) Exact"/>
    <w:basedOn w:val="a0"/>
    <w:link w:val="27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710ptExact">
    <w:name w:val="Основной текст (27) + 10 pt Exact"/>
    <w:basedOn w:val="27Exact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77">
    <w:name w:val="Основной текст (27) + 7"/>
    <w:aliases w:val="5 pt Exact1"/>
    <w:basedOn w:val="27Exact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7Exact1">
    <w:name w:val="Основной текст (27) Exact1"/>
    <w:basedOn w:val="27Exact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8Exact">
    <w:name w:val="Основной текст (28) Exact"/>
    <w:basedOn w:val="a0"/>
    <w:link w:val="28"/>
    <w:uiPriority w:val="99"/>
    <w:rPr>
      <w:rFonts w:ascii="Arial" w:hAnsi="Arial" w:cs="Arial"/>
      <w:sz w:val="18"/>
      <w:szCs w:val="18"/>
      <w:u w:val="none"/>
    </w:rPr>
  </w:style>
  <w:style w:type="character" w:customStyle="1" w:styleId="29Exact">
    <w:name w:val="Основной текст (29) Exact"/>
    <w:basedOn w:val="a0"/>
    <w:link w:val="29"/>
    <w:uiPriority w:val="99"/>
    <w:rPr>
      <w:rFonts w:ascii="Arial" w:hAnsi="Arial" w:cs="Arial"/>
      <w:sz w:val="18"/>
      <w:szCs w:val="18"/>
      <w:u w:val="none"/>
    </w:rPr>
  </w:style>
  <w:style w:type="character" w:customStyle="1" w:styleId="30Exact">
    <w:name w:val="Основной текст (30) Exact"/>
    <w:basedOn w:val="a0"/>
    <w:link w:val="30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6">
    <w:name w:val="Основной текст (2) + 9 pt6"/>
    <w:aliases w:val="Интервал 0 pt14"/>
    <w:basedOn w:val="25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5">
    <w:name w:val="Основной текст (2) + 9 pt5"/>
    <w:aliases w:val="Интервал 0 pt13"/>
    <w:basedOn w:val="25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71">
    <w:name w:val="Основной текст (2) + 7"/>
    <w:aliases w:val="5 pt4,Интервал 0 pt12"/>
    <w:basedOn w:val="25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31Exact">
    <w:name w:val="Основной текст (31) Exact"/>
    <w:basedOn w:val="a0"/>
    <w:link w:val="310"/>
    <w:uiPriority w:val="99"/>
    <w:rPr>
      <w:rFonts w:ascii="Arial" w:hAnsi="Arial" w:cs="Arial"/>
      <w:sz w:val="18"/>
      <w:szCs w:val="18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32Exact0">
    <w:name w:val="Основной текст (32) Exact"/>
    <w:basedOn w:val="a0"/>
    <w:link w:val="321"/>
    <w:uiPriority w:val="99"/>
    <w:rPr>
      <w:rFonts w:ascii="Arial" w:hAnsi="Arial" w:cs="Arial"/>
      <w:i/>
      <w:iCs/>
      <w:spacing w:val="-10"/>
      <w:sz w:val="19"/>
      <w:szCs w:val="19"/>
      <w:u w:val="none"/>
      <w:lang w:val="en-US" w:eastAsia="en-US"/>
    </w:rPr>
  </w:style>
  <w:style w:type="character" w:customStyle="1" w:styleId="32Exact1">
    <w:name w:val="Основной текст (32) + Не курсив Exact"/>
    <w:basedOn w:val="32Exact0"/>
    <w:uiPriority w:val="99"/>
    <w:rPr>
      <w:rFonts w:ascii="Arial" w:hAnsi="Arial" w:cs="Arial"/>
      <w:noProof/>
      <w:spacing w:val="-10"/>
      <w:sz w:val="19"/>
      <w:szCs w:val="19"/>
      <w:u w:val="none"/>
    </w:rPr>
  </w:style>
  <w:style w:type="character" w:customStyle="1" w:styleId="60">
    <w:name w:val="Заголовок №6_"/>
    <w:basedOn w:val="a0"/>
    <w:link w:val="61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69pt">
    <w:name w:val="Заголовок №6 + Интервал 9 pt"/>
    <w:basedOn w:val="60"/>
    <w:uiPriority w:val="99"/>
    <w:rPr>
      <w:rFonts w:ascii="Arial" w:hAnsi="Arial" w:cs="Arial"/>
      <w:b/>
      <w:bCs/>
      <w:spacing w:val="190"/>
      <w:sz w:val="19"/>
      <w:szCs w:val="19"/>
      <w:u w:val="none"/>
    </w:rPr>
  </w:style>
  <w:style w:type="character" w:customStyle="1" w:styleId="a8">
    <w:name w:val="Колонтитул_"/>
    <w:basedOn w:val="a0"/>
    <w:link w:val="10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80">
    <w:name w:val="Колонтитул + 8"/>
    <w:aliases w:val="5 pt3,Интервал 0 pt11"/>
    <w:basedOn w:val="a8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6">
    <w:name w:val="Основной текст (6)_"/>
    <w:basedOn w:val="a0"/>
    <w:link w:val="6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70">
    <w:name w:val="Основной текст (7)_"/>
    <w:basedOn w:val="a0"/>
    <w:link w:val="7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72">
    <w:name w:val="Основной текст (7)"/>
    <w:basedOn w:val="70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pt">
    <w:name w:val="Подпись к таблице + Интервал 2 pt"/>
    <w:basedOn w:val="a9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2a">
    <w:name w:val="Подпись к таблице (2)_"/>
    <w:basedOn w:val="a0"/>
    <w:link w:val="2b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9pt4">
    <w:name w:val="Основной текст (2) + 9 pt4"/>
    <w:aliases w:val="Интервал 2 pt"/>
    <w:basedOn w:val="25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35">
    <w:name w:val="Подпись к таблице (3)_"/>
    <w:basedOn w:val="a0"/>
    <w:link w:val="36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ab">
    <w:name w:val="Колонтитул"/>
    <w:basedOn w:val="a8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63">
    <w:name w:val="Заголовок №6 + Не полужирный"/>
    <w:basedOn w:val="6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c">
    <w:name w:val="Основной текст (2) + Курсив"/>
    <w:basedOn w:val="25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260">
    <w:name w:val="Основной текст (2) + 6"/>
    <w:aliases w:val="5 pt2,Интервал 0 pt10"/>
    <w:basedOn w:val="25"/>
    <w:uiPriority w:val="99"/>
    <w:rPr>
      <w:rFonts w:ascii="Arial" w:hAnsi="Arial" w:cs="Arial"/>
      <w:spacing w:val="0"/>
      <w:sz w:val="13"/>
      <w:szCs w:val="13"/>
      <w:u w:val="none"/>
    </w:rPr>
  </w:style>
  <w:style w:type="character" w:customStyle="1" w:styleId="27pt">
    <w:name w:val="Основной текст (2) + 7 pt"/>
    <w:aliases w:val="Полужирный,Интервал 0 pt9"/>
    <w:basedOn w:val="25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29pt3">
    <w:name w:val="Основной текст (2) + 9 pt3"/>
    <w:aliases w:val="Курсив,Интервал 0 pt8"/>
    <w:basedOn w:val="25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34pt">
    <w:name w:val="Основной текст (2) + 34 pt"/>
    <w:aliases w:val="Курсив6,Интервал 0 pt7"/>
    <w:basedOn w:val="25"/>
    <w:uiPriority w:val="99"/>
    <w:rPr>
      <w:rFonts w:ascii="Arial" w:hAnsi="Arial" w:cs="Arial"/>
      <w:i/>
      <w:iCs/>
      <w:spacing w:val="0"/>
      <w:sz w:val="68"/>
      <w:szCs w:val="68"/>
      <w:u w:val="none"/>
    </w:rPr>
  </w:style>
  <w:style w:type="character" w:customStyle="1" w:styleId="231pt">
    <w:name w:val="Основной текст (2) + 31 pt"/>
    <w:aliases w:val="Интервал 0 pt6"/>
    <w:basedOn w:val="25"/>
    <w:uiPriority w:val="99"/>
    <w:rPr>
      <w:rFonts w:ascii="Arial" w:hAnsi="Arial" w:cs="Arial"/>
      <w:spacing w:val="0"/>
      <w:sz w:val="62"/>
      <w:szCs w:val="62"/>
      <w:u w:val="none"/>
    </w:rPr>
  </w:style>
  <w:style w:type="character" w:customStyle="1" w:styleId="261">
    <w:name w:val="Основной текст (2) + 61"/>
    <w:aliases w:val="5 pt1,Курсив5,Интервал 0 pt5"/>
    <w:basedOn w:val="25"/>
    <w:uiPriority w:val="99"/>
    <w:rPr>
      <w:rFonts w:ascii="Arial" w:hAnsi="Arial" w:cs="Arial"/>
      <w:i/>
      <w:iCs/>
      <w:spacing w:val="0"/>
      <w:sz w:val="13"/>
      <w:szCs w:val="13"/>
      <w:u w:val="none"/>
    </w:rPr>
  </w:style>
  <w:style w:type="character" w:customStyle="1" w:styleId="29pt2">
    <w:name w:val="Основной текст (2) + 9 pt2"/>
    <w:aliases w:val="Курсив4,Интервал 0 pt4"/>
    <w:basedOn w:val="25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9pt1">
    <w:name w:val="Основной текст (2) + 9 pt1"/>
    <w:aliases w:val="Курсив3,Интервал 0 pt3"/>
    <w:basedOn w:val="25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d">
    <w:name w:val="Основной текст (2)"/>
    <w:basedOn w:val="25"/>
    <w:uiPriority w:val="99"/>
    <w:rPr>
      <w:rFonts w:ascii="Arial" w:hAnsi="Arial" w:cs="Arial"/>
      <w:spacing w:val="-10"/>
      <w:sz w:val="19"/>
      <w:szCs w:val="19"/>
      <w:u w:val="single"/>
    </w:rPr>
  </w:style>
  <w:style w:type="character" w:customStyle="1" w:styleId="33Exact">
    <w:name w:val="Основной текст (33) Exact"/>
    <w:basedOn w:val="a0"/>
    <w:link w:val="330"/>
    <w:uiPriority w:val="99"/>
    <w:rPr>
      <w:rFonts w:ascii="Arial" w:hAnsi="Arial" w:cs="Arial"/>
      <w:sz w:val="18"/>
      <w:szCs w:val="18"/>
      <w:u w:val="none"/>
    </w:rPr>
  </w:style>
  <w:style w:type="character" w:customStyle="1" w:styleId="4Exact1">
    <w:name w:val="Подпись к картинке (4) Exact"/>
    <w:basedOn w:val="a0"/>
    <w:link w:val="43"/>
    <w:uiPriority w:val="99"/>
    <w:rPr>
      <w:rFonts w:ascii="Arial" w:hAnsi="Arial" w:cs="Arial"/>
      <w:sz w:val="18"/>
      <w:szCs w:val="18"/>
      <w:u w:val="none"/>
    </w:rPr>
  </w:style>
  <w:style w:type="character" w:customStyle="1" w:styleId="34Exact">
    <w:name w:val="Основной текст (34) Exact"/>
    <w:basedOn w:val="a0"/>
    <w:link w:val="340"/>
    <w:uiPriority w:val="99"/>
    <w:rPr>
      <w:rFonts w:ascii="Arial" w:hAnsi="Arial" w:cs="Arial"/>
      <w:w w:val="90"/>
      <w:sz w:val="18"/>
      <w:szCs w:val="18"/>
      <w:u w:val="none"/>
    </w:rPr>
  </w:style>
  <w:style w:type="character" w:customStyle="1" w:styleId="620">
    <w:name w:val="Заголовок №6 (2)_"/>
    <w:basedOn w:val="a0"/>
    <w:link w:val="62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102">
    <w:name w:val="Основной текст (10) + Курсив"/>
    <w:basedOn w:val="100"/>
    <w:uiPriority w:val="99"/>
    <w:rPr>
      <w:rFonts w:ascii="Arial" w:hAnsi="Arial" w:cs="Arial"/>
      <w:i/>
      <w:iCs/>
      <w:spacing w:val="0"/>
      <w:sz w:val="16"/>
      <w:szCs w:val="16"/>
      <w:u w:val="none"/>
    </w:rPr>
  </w:style>
  <w:style w:type="character" w:customStyle="1" w:styleId="104pt">
    <w:name w:val="Основной текст (10) + 4 pt"/>
    <w:aliases w:val="Курсив2"/>
    <w:basedOn w:val="100"/>
    <w:uiPriority w:val="99"/>
    <w:rPr>
      <w:rFonts w:ascii="Arial" w:hAnsi="Arial" w:cs="Arial"/>
      <w:i/>
      <w:iCs/>
      <w:spacing w:val="0"/>
      <w:sz w:val="8"/>
      <w:szCs w:val="8"/>
      <w:u w:val="none"/>
    </w:rPr>
  </w:style>
  <w:style w:type="character" w:customStyle="1" w:styleId="62pt">
    <w:name w:val="Основной текст (6) + Интервал 2 pt"/>
    <w:basedOn w:val="6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262">
    <w:name w:val="Основной текст (26)_"/>
    <w:basedOn w:val="a0"/>
    <w:link w:val="263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64">
    <w:name w:val="Основной текст (26) + Полужирный"/>
    <w:aliases w:val="Не курсив,Интервал 0 pt2"/>
    <w:basedOn w:val="26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65">
    <w:name w:val="Основной текст (26) + Не курсив"/>
    <w:basedOn w:val="26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622">
    <w:name w:val="Заголовок №6 (2) + Не полужирный"/>
    <w:aliases w:val="Курсив1,Интервал 0 pt1"/>
    <w:basedOn w:val="620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after="300" w:line="240" w:lineRule="atLeast"/>
      <w:ind w:firstLine="560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before="300" w:line="230" w:lineRule="exact"/>
      <w:ind w:firstLine="560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30" w:lineRule="exact"/>
      <w:ind w:firstLine="560"/>
      <w:jc w:val="both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54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540" w:after="198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1980" w:after="540" w:line="240" w:lineRule="atLeast"/>
      <w:jc w:val="center"/>
      <w:outlineLvl w:val="1"/>
    </w:pPr>
    <w:rPr>
      <w:rFonts w:ascii="Arial" w:hAnsi="Arial" w:cs="Arial"/>
      <w:b/>
      <w:bCs/>
      <w:color w:val="auto"/>
      <w:spacing w:val="-20"/>
      <w:sz w:val="40"/>
      <w:szCs w:val="4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06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4">
    <w:name w:val="Подпись к картинке (2)"/>
    <w:basedOn w:val="a"/>
    <w:link w:val="2Exact"/>
    <w:uiPriority w:val="99"/>
    <w:pPr>
      <w:shd w:val="clear" w:color="auto" w:fill="FFFFFF"/>
      <w:spacing w:line="206" w:lineRule="exact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62">
    <w:name w:val="Основной текст (6)"/>
    <w:basedOn w:val="a"/>
    <w:link w:val="6"/>
    <w:uiPriority w:val="99"/>
    <w:pPr>
      <w:shd w:val="clear" w:color="auto" w:fill="FFFFFF"/>
      <w:spacing w:before="240" w:after="120" w:line="197" w:lineRule="exact"/>
      <w:ind w:hanging="420"/>
    </w:pPr>
    <w:rPr>
      <w:rFonts w:ascii="Arial" w:hAnsi="Arial" w:cs="Arial"/>
      <w:color w:val="auto"/>
      <w:sz w:val="18"/>
      <w:szCs w:val="18"/>
    </w:rPr>
  </w:style>
  <w:style w:type="paragraph" w:customStyle="1" w:styleId="71">
    <w:name w:val="Основной текст (7)1"/>
    <w:basedOn w:val="a"/>
    <w:link w:val="70"/>
    <w:uiPriority w:val="99"/>
    <w:pPr>
      <w:shd w:val="clear" w:color="auto" w:fill="FFFFFF"/>
      <w:spacing w:before="120" w:line="197" w:lineRule="exact"/>
      <w:ind w:hanging="82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3"/>
      <w:szCs w:val="13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i/>
      <w:iCs/>
      <w:color w:val="auto"/>
      <w:spacing w:val="-50"/>
      <w:sz w:val="30"/>
      <w:szCs w:val="30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150"/>
      <w:sz w:val="46"/>
      <w:szCs w:val="46"/>
    </w:rPr>
  </w:style>
  <w:style w:type="paragraph" w:customStyle="1" w:styleId="210">
    <w:name w:val="Основной текст (2)1"/>
    <w:basedOn w:val="a"/>
    <w:link w:val="25"/>
    <w:uiPriority w:val="99"/>
    <w:pPr>
      <w:shd w:val="clear" w:color="auto" w:fill="FFFFFF"/>
      <w:spacing w:before="420" w:line="221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52">
    <w:name w:val="Заголовок №5 (2)"/>
    <w:basedOn w:val="a"/>
    <w:link w:val="52Exact"/>
    <w:uiPriority w:val="99"/>
    <w:pPr>
      <w:shd w:val="clear" w:color="auto" w:fill="FFFFFF"/>
      <w:spacing w:line="197" w:lineRule="exact"/>
      <w:outlineLvl w:val="4"/>
    </w:pPr>
    <w:rPr>
      <w:rFonts w:ascii="Arial" w:hAnsi="Arial" w:cs="Arial"/>
      <w:color w:val="auto"/>
      <w:sz w:val="20"/>
      <w:szCs w:val="20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18"/>
      <w:szCs w:val="18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197" w:lineRule="exact"/>
      <w:ind w:firstLine="400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197" w:lineRule="exact"/>
      <w:jc w:val="both"/>
    </w:pPr>
    <w:rPr>
      <w:rFonts w:ascii="Arial" w:hAnsi="Arial" w:cs="Arial"/>
      <w:color w:val="auto"/>
      <w:sz w:val="16"/>
      <w:szCs w:val="16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202" w:lineRule="exact"/>
    </w:pPr>
    <w:rPr>
      <w:rFonts w:ascii="Arial" w:hAnsi="Arial" w:cs="Arial"/>
      <w:color w:val="auto"/>
      <w:sz w:val="18"/>
      <w:szCs w:val="18"/>
    </w:rPr>
  </w:style>
  <w:style w:type="paragraph" w:customStyle="1" w:styleId="17">
    <w:name w:val="Основной текст (17)"/>
    <w:basedOn w:val="a"/>
    <w:link w:val="17Exact"/>
    <w:uiPriority w:val="99"/>
    <w:pPr>
      <w:shd w:val="clear" w:color="auto" w:fill="FFFFFF"/>
      <w:spacing w:line="202" w:lineRule="exact"/>
    </w:pPr>
    <w:rPr>
      <w:rFonts w:ascii="Arial" w:hAnsi="Arial" w:cs="Arial"/>
      <w:color w:val="auto"/>
      <w:sz w:val="20"/>
      <w:szCs w:val="20"/>
    </w:rPr>
  </w:style>
  <w:style w:type="paragraph" w:customStyle="1" w:styleId="18">
    <w:name w:val="Основной текст (18)"/>
    <w:basedOn w:val="a"/>
    <w:link w:val="18Exact"/>
    <w:uiPriority w:val="99"/>
    <w:pPr>
      <w:shd w:val="clear" w:color="auto" w:fill="FFFFFF"/>
      <w:spacing w:line="202" w:lineRule="exac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19">
    <w:name w:val="Основной текст (19)"/>
    <w:basedOn w:val="a"/>
    <w:link w:val="19Exact"/>
    <w:uiPriority w:val="99"/>
    <w:pPr>
      <w:shd w:val="clear" w:color="auto" w:fill="FFFFFF"/>
      <w:spacing w:line="202" w:lineRule="exact"/>
    </w:pPr>
    <w:rPr>
      <w:rFonts w:ascii="Arial" w:hAnsi="Arial" w:cs="Arial"/>
      <w:color w:val="auto"/>
      <w:sz w:val="18"/>
      <w:szCs w:val="18"/>
    </w:rPr>
  </w:style>
  <w:style w:type="paragraph" w:customStyle="1" w:styleId="200">
    <w:name w:val="Основной текст (20)"/>
    <w:basedOn w:val="a"/>
    <w:link w:val="20Exact"/>
    <w:uiPriority w:val="99"/>
    <w:pPr>
      <w:shd w:val="clear" w:color="auto" w:fill="FFFFFF"/>
      <w:spacing w:line="202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211">
    <w:name w:val="Основной текст (21)"/>
    <w:basedOn w:val="a"/>
    <w:link w:val="21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0"/>
      <w:szCs w:val="10"/>
      <w:lang w:val="en-US" w:eastAsia="en-US"/>
    </w:rPr>
  </w:style>
  <w:style w:type="paragraph" w:customStyle="1" w:styleId="33">
    <w:name w:val="Заголовок №3"/>
    <w:basedOn w:val="a"/>
    <w:link w:val="3Exact"/>
    <w:uiPriority w:val="99"/>
    <w:pPr>
      <w:shd w:val="clear" w:color="auto" w:fill="FFFFFF"/>
      <w:spacing w:line="240" w:lineRule="atLeast"/>
      <w:outlineLvl w:val="2"/>
    </w:pPr>
    <w:rPr>
      <w:rFonts w:ascii="Arial" w:hAnsi="Arial" w:cs="Arial"/>
      <w:i/>
      <w:iCs/>
      <w:color w:val="auto"/>
      <w:spacing w:val="-40"/>
      <w:sz w:val="19"/>
      <w:szCs w:val="19"/>
    </w:rPr>
  </w:style>
  <w:style w:type="paragraph" w:customStyle="1" w:styleId="220">
    <w:name w:val="Основной текст (22)"/>
    <w:basedOn w:val="a"/>
    <w:link w:val="22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20"/>
      <w:sz w:val="40"/>
      <w:szCs w:val="40"/>
    </w:rPr>
  </w:style>
  <w:style w:type="paragraph" w:customStyle="1" w:styleId="41">
    <w:name w:val="Заголовок №4"/>
    <w:basedOn w:val="a"/>
    <w:link w:val="4Exact0"/>
    <w:uiPriority w:val="99"/>
    <w:pPr>
      <w:shd w:val="clear" w:color="auto" w:fill="FFFFFF"/>
      <w:spacing w:line="240" w:lineRule="atLeast"/>
      <w:outlineLvl w:val="3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230">
    <w:name w:val="Основной текст (23)"/>
    <w:basedOn w:val="a"/>
    <w:link w:val="23Exact"/>
    <w:uiPriority w:val="99"/>
    <w:pPr>
      <w:shd w:val="clear" w:color="auto" w:fill="FFFFFF"/>
      <w:spacing w:line="197" w:lineRule="exact"/>
      <w:ind w:firstLine="260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240">
    <w:name w:val="Основной текст (24)"/>
    <w:basedOn w:val="a"/>
    <w:link w:val="24Exact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18"/>
      <w:szCs w:val="18"/>
    </w:rPr>
  </w:style>
  <w:style w:type="paragraph" w:customStyle="1" w:styleId="250">
    <w:name w:val="Основной текст (25)"/>
    <w:basedOn w:val="a"/>
    <w:link w:val="25Exact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18"/>
      <w:szCs w:val="18"/>
    </w:rPr>
  </w:style>
  <w:style w:type="paragraph" w:customStyle="1" w:styleId="a7">
    <w:name w:val="Оглавление"/>
    <w:basedOn w:val="a"/>
    <w:link w:val="Exact1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18"/>
      <w:szCs w:val="18"/>
    </w:rPr>
  </w:style>
  <w:style w:type="paragraph" w:customStyle="1" w:styleId="26">
    <w:name w:val="Оглавление (2)"/>
    <w:basedOn w:val="a"/>
    <w:link w:val="2Exact1"/>
    <w:uiPriority w:val="99"/>
    <w:pPr>
      <w:shd w:val="clear" w:color="auto" w:fill="FFFFFF"/>
      <w:spacing w:line="197" w:lineRule="exact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51">
    <w:name w:val="Заголовок №5"/>
    <w:basedOn w:val="a"/>
    <w:link w:val="5Exact0"/>
    <w:uiPriority w:val="99"/>
    <w:pPr>
      <w:shd w:val="clear" w:color="auto" w:fill="FFFFFF"/>
      <w:spacing w:line="202" w:lineRule="exact"/>
      <w:outlineLvl w:val="4"/>
    </w:pPr>
    <w:rPr>
      <w:rFonts w:ascii="Arial" w:hAnsi="Arial" w:cs="Arial"/>
      <w:color w:val="auto"/>
      <w:sz w:val="18"/>
      <w:szCs w:val="18"/>
    </w:rPr>
  </w:style>
  <w:style w:type="paragraph" w:customStyle="1" w:styleId="53">
    <w:name w:val="Заголовок №5 (3)"/>
    <w:basedOn w:val="a"/>
    <w:link w:val="53Exact"/>
    <w:uiPriority w:val="99"/>
    <w:pPr>
      <w:shd w:val="clear" w:color="auto" w:fill="FFFFFF"/>
      <w:spacing w:line="202" w:lineRule="exact"/>
      <w:outlineLvl w:val="4"/>
    </w:pPr>
    <w:rPr>
      <w:rFonts w:ascii="Arial" w:hAnsi="Arial" w:cs="Arial"/>
      <w:color w:val="auto"/>
      <w:sz w:val="18"/>
      <w:szCs w:val="18"/>
    </w:rPr>
  </w:style>
  <w:style w:type="paragraph" w:customStyle="1" w:styleId="54">
    <w:name w:val="Заголовок №5 (4)"/>
    <w:basedOn w:val="a"/>
    <w:link w:val="54Exact"/>
    <w:uiPriority w:val="99"/>
    <w:pPr>
      <w:shd w:val="clear" w:color="auto" w:fill="FFFFFF"/>
      <w:spacing w:line="202" w:lineRule="exact"/>
      <w:outlineLvl w:val="4"/>
    </w:pPr>
    <w:rPr>
      <w:rFonts w:ascii="Arial" w:hAnsi="Arial" w:cs="Arial"/>
      <w:color w:val="auto"/>
      <w:sz w:val="20"/>
      <w:szCs w:val="20"/>
    </w:rPr>
  </w:style>
  <w:style w:type="paragraph" w:customStyle="1" w:styleId="55">
    <w:name w:val="Заголовок №5 (5)"/>
    <w:basedOn w:val="a"/>
    <w:link w:val="55Exact"/>
    <w:uiPriority w:val="99"/>
    <w:pPr>
      <w:shd w:val="clear" w:color="auto" w:fill="FFFFFF"/>
      <w:spacing w:line="202" w:lineRule="exact"/>
      <w:outlineLvl w:val="4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320">
    <w:name w:val="Заголовок №3 (2)"/>
    <w:basedOn w:val="a"/>
    <w:link w:val="32Exact"/>
    <w:uiPriority w:val="99"/>
    <w:pPr>
      <w:shd w:val="clear" w:color="auto" w:fill="FFFFFF"/>
      <w:spacing w:line="240" w:lineRule="atLeast"/>
      <w:outlineLvl w:val="2"/>
    </w:pPr>
    <w:rPr>
      <w:rFonts w:ascii="Arial" w:hAnsi="Arial" w:cs="Arial"/>
      <w:i/>
      <w:iCs/>
      <w:color w:val="auto"/>
      <w:spacing w:val="-50"/>
      <w:sz w:val="30"/>
      <w:szCs w:val="30"/>
    </w:rPr>
  </w:style>
  <w:style w:type="paragraph" w:customStyle="1" w:styleId="263">
    <w:name w:val="Основной текст (26)"/>
    <w:basedOn w:val="a"/>
    <w:link w:val="26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42">
    <w:name w:val="Заголовок №4 (2)"/>
    <w:basedOn w:val="a"/>
    <w:link w:val="42Exact"/>
    <w:uiPriority w:val="99"/>
    <w:pPr>
      <w:shd w:val="clear" w:color="auto" w:fill="FFFFFF"/>
      <w:spacing w:line="240" w:lineRule="atLeast"/>
      <w:outlineLvl w:val="3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70">
    <w:name w:val="Основной текст (27)"/>
    <w:basedOn w:val="a"/>
    <w:link w:val="27Exact"/>
    <w:uiPriority w:val="99"/>
    <w:pPr>
      <w:shd w:val="clear" w:color="auto" w:fill="FFFFFF"/>
      <w:spacing w:line="197" w:lineRule="exact"/>
      <w:ind w:firstLine="260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28">
    <w:name w:val="Основной текст (28)"/>
    <w:basedOn w:val="a"/>
    <w:link w:val="28Exact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18"/>
      <w:szCs w:val="18"/>
    </w:rPr>
  </w:style>
  <w:style w:type="paragraph" w:customStyle="1" w:styleId="29">
    <w:name w:val="Основной текст (29)"/>
    <w:basedOn w:val="a"/>
    <w:link w:val="29Exact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18"/>
      <w:szCs w:val="18"/>
    </w:rPr>
  </w:style>
  <w:style w:type="paragraph" w:customStyle="1" w:styleId="300">
    <w:name w:val="Основной текст (30)"/>
    <w:basedOn w:val="a"/>
    <w:link w:val="30Exact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18"/>
      <w:szCs w:val="18"/>
    </w:rPr>
  </w:style>
  <w:style w:type="paragraph" w:customStyle="1" w:styleId="310">
    <w:name w:val="Основной текст (31)"/>
    <w:basedOn w:val="a"/>
    <w:link w:val="31Exact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18"/>
      <w:szCs w:val="18"/>
    </w:rPr>
  </w:style>
  <w:style w:type="paragraph" w:customStyle="1" w:styleId="34">
    <w:name w:val="Подпись к картинке (3)"/>
    <w:basedOn w:val="a"/>
    <w:link w:val="3Exact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321">
    <w:name w:val="Основной текст (32)"/>
    <w:basedOn w:val="a"/>
    <w:link w:val="32Exact0"/>
    <w:uiPriority w:val="99"/>
    <w:pPr>
      <w:shd w:val="clear" w:color="auto" w:fill="FFFFFF"/>
      <w:spacing w:after="60" w:line="240" w:lineRule="atLeast"/>
      <w:jc w:val="both"/>
    </w:pPr>
    <w:rPr>
      <w:rFonts w:ascii="Arial" w:hAnsi="Arial" w:cs="Arial"/>
      <w:i/>
      <w:iCs/>
      <w:color w:val="auto"/>
      <w:spacing w:val="-10"/>
      <w:sz w:val="19"/>
      <w:szCs w:val="19"/>
      <w:lang w:val="en-US" w:eastAsia="en-US"/>
    </w:rPr>
  </w:style>
  <w:style w:type="paragraph" w:customStyle="1" w:styleId="61">
    <w:name w:val="Заголовок №6"/>
    <w:basedOn w:val="a"/>
    <w:link w:val="60"/>
    <w:uiPriority w:val="99"/>
    <w:pPr>
      <w:shd w:val="clear" w:color="auto" w:fill="FFFFFF"/>
      <w:spacing w:after="600" w:line="240" w:lineRule="atLeast"/>
      <w:jc w:val="right"/>
      <w:outlineLvl w:val="5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10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2b">
    <w:name w:val="Подпись к таблице (2)"/>
    <w:basedOn w:val="a"/>
    <w:link w:val="2a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36">
    <w:name w:val="Подпись к таблице (3)"/>
    <w:basedOn w:val="a"/>
    <w:link w:val="35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330">
    <w:name w:val="Основной текст (33)"/>
    <w:basedOn w:val="a"/>
    <w:link w:val="33Exact"/>
    <w:uiPriority w:val="99"/>
    <w:pPr>
      <w:shd w:val="clear" w:color="auto" w:fill="FFFFFF"/>
      <w:spacing w:before="480"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43">
    <w:name w:val="Подпись к картинке (4)"/>
    <w:basedOn w:val="a"/>
    <w:link w:val="4Exact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340">
    <w:name w:val="Основной текст (34)"/>
    <w:basedOn w:val="a"/>
    <w:link w:val="34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621">
    <w:name w:val="Заголовок №6 (2)"/>
    <w:basedOn w:val="a"/>
    <w:link w:val="620"/>
    <w:uiPriority w:val="99"/>
    <w:pPr>
      <w:shd w:val="clear" w:color="auto" w:fill="FFFFFF"/>
      <w:spacing w:line="240" w:lineRule="atLeast"/>
      <w:jc w:val="center"/>
      <w:outlineLvl w:val="5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D46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4668"/>
    <w:rPr>
      <w:rFonts w:cs="Courier New"/>
      <w:color w:val="000000"/>
    </w:rPr>
  </w:style>
  <w:style w:type="paragraph" w:styleId="ae">
    <w:name w:val="header"/>
    <w:basedOn w:val="a"/>
    <w:link w:val="af"/>
    <w:uiPriority w:val="99"/>
    <w:unhideWhenUsed/>
    <w:rsid w:val="00CD466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D4668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1">
    <w:name w:val="Сноска (2) + Курсив"/>
    <w:basedOn w:val="2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Arial" w:hAnsi="Arial" w:cs="Arial"/>
      <w:b/>
      <w:bCs/>
      <w:spacing w:val="-2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10Exact">
    <w:name w:val="Основной текст (10) Exact"/>
    <w:basedOn w:val="a0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spacing w:val="0"/>
      <w:sz w:val="13"/>
      <w:szCs w:val="13"/>
      <w:u w:val="none"/>
    </w:rPr>
  </w:style>
  <w:style w:type="character" w:customStyle="1" w:styleId="1Exact">
    <w:name w:val="Заголовок №1 Exact"/>
    <w:basedOn w:val="a0"/>
    <w:link w:val="1"/>
    <w:uiPriority w:val="99"/>
    <w:rPr>
      <w:rFonts w:ascii="Arial" w:hAnsi="Arial" w:cs="Arial"/>
      <w:i/>
      <w:iCs/>
      <w:spacing w:val="-50"/>
      <w:sz w:val="30"/>
      <w:szCs w:val="30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w w:val="150"/>
      <w:sz w:val="46"/>
      <w:szCs w:val="46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spacing w:val="-10"/>
      <w:sz w:val="19"/>
      <w:szCs w:val="19"/>
      <w:u w:val="none"/>
      <w:lang w:val="en-US" w:eastAsia="en-US"/>
    </w:rPr>
  </w:style>
  <w:style w:type="character" w:customStyle="1" w:styleId="6Exact1">
    <w:name w:val="Основной текст (6) Exact1"/>
    <w:basedOn w:val="6"/>
    <w:uiPriority w:val="9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2Exact">
    <w:name w:val="Заголовок №5 (2) Exact"/>
    <w:basedOn w:val="a0"/>
    <w:link w:val="52"/>
    <w:uiPriority w:val="99"/>
    <w:rPr>
      <w:rFonts w:ascii="Arial" w:hAnsi="Arial" w:cs="Arial"/>
      <w:sz w:val="20"/>
      <w:szCs w:val="20"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6"/>
    <w:uiPriority w:val="99"/>
    <w:rPr>
      <w:rFonts w:ascii="Arial" w:hAnsi="Arial" w:cs="Arial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14Exact">
    <w:name w:val="Основной текст (14) Exact"/>
    <w:basedOn w:val="a0"/>
    <w:link w:val="14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1410ptExact">
    <w:name w:val="Основной текст (14) + 10 pt Exact"/>
    <w:basedOn w:val="14Exact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147">
    <w:name w:val="Основной текст (14) + 7"/>
    <w:aliases w:val="5 pt Exact"/>
    <w:basedOn w:val="14Exact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14Exact1">
    <w:name w:val="Основной текст (14) Exact1"/>
    <w:basedOn w:val="14Exact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Exact0">
    <w:name w:val="Подпись к таблице Exact"/>
    <w:basedOn w:val="a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5">
    <w:name w:val="Основной текст (2)_"/>
    <w:basedOn w:val="a0"/>
    <w:link w:val="21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9pt">
    <w:name w:val="Основной текст (2) + 9 pt"/>
    <w:aliases w:val="Интервал 0 pt"/>
    <w:basedOn w:val="25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15Exact">
    <w:name w:val="Основной текст (15) Exact"/>
    <w:basedOn w:val="a0"/>
    <w:link w:val="15"/>
    <w:uiPriority w:val="99"/>
    <w:rPr>
      <w:rFonts w:ascii="Arial" w:hAnsi="Arial" w:cs="Arial"/>
      <w:sz w:val="16"/>
      <w:szCs w:val="16"/>
      <w:u w:val="none"/>
    </w:rPr>
  </w:style>
  <w:style w:type="character" w:customStyle="1" w:styleId="157">
    <w:name w:val="Основной текст (15) + 7"/>
    <w:aliases w:val="5 pt Exact9"/>
    <w:basedOn w:val="15Exact"/>
    <w:uiPriority w:val="99"/>
    <w:rPr>
      <w:rFonts w:ascii="Arial" w:hAnsi="Arial" w:cs="Arial"/>
      <w:sz w:val="15"/>
      <w:szCs w:val="15"/>
      <w:u w:val="none"/>
    </w:rPr>
  </w:style>
  <w:style w:type="character" w:customStyle="1" w:styleId="16Exact">
    <w:name w:val="Основной текст (16) Exact"/>
    <w:basedOn w:val="a0"/>
    <w:link w:val="16"/>
    <w:uiPriority w:val="99"/>
    <w:rPr>
      <w:rFonts w:ascii="Arial" w:hAnsi="Arial" w:cs="Arial"/>
      <w:sz w:val="18"/>
      <w:szCs w:val="18"/>
      <w:u w:val="none"/>
    </w:rPr>
  </w:style>
  <w:style w:type="character" w:customStyle="1" w:styleId="1610ptExact">
    <w:name w:val="Основной текст (16) + 10 pt Exact"/>
    <w:basedOn w:val="16Exact"/>
    <w:uiPriority w:val="99"/>
    <w:rPr>
      <w:rFonts w:ascii="Arial" w:hAnsi="Arial" w:cs="Arial"/>
      <w:sz w:val="20"/>
      <w:szCs w:val="20"/>
      <w:u w:val="none"/>
    </w:rPr>
  </w:style>
  <w:style w:type="character" w:customStyle="1" w:styleId="17Exact">
    <w:name w:val="Основной текст (17) Exact"/>
    <w:basedOn w:val="a0"/>
    <w:link w:val="17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17Exact1">
    <w:name w:val="Основной текст (17) Exact1"/>
    <w:basedOn w:val="17Exact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18Exact">
    <w:name w:val="Основной текст (18) Exact"/>
    <w:basedOn w:val="a0"/>
    <w:link w:val="18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188">
    <w:name w:val="Основной текст (18) + 8"/>
    <w:aliases w:val="5 pt,Интервал 0 pt Exact"/>
    <w:basedOn w:val="18Exact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19Exact">
    <w:name w:val="Основной текст (19) Exact"/>
    <w:basedOn w:val="a0"/>
    <w:link w:val="19"/>
    <w:uiPriority w:val="99"/>
    <w:rPr>
      <w:rFonts w:ascii="Arial" w:hAnsi="Arial" w:cs="Arial"/>
      <w:sz w:val="18"/>
      <w:szCs w:val="18"/>
      <w:u w:val="none"/>
    </w:rPr>
  </w:style>
  <w:style w:type="character" w:customStyle="1" w:styleId="198">
    <w:name w:val="Основной текст (19) + 8"/>
    <w:aliases w:val="5 pt Exact8"/>
    <w:basedOn w:val="19Exact"/>
    <w:uiPriority w:val="99"/>
    <w:rPr>
      <w:rFonts w:ascii="Arial" w:hAnsi="Arial" w:cs="Arial"/>
      <w:sz w:val="17"/>
      <w:szCs w:val="17"/>
      <w:u w:val="none"/>
    </w:rPr>
  </w:style>
  <w:style w:type="character" w:customStyle="1" w:styleId="20Exact">
    <w:name w:val="Основной текст (20) Exact"/>
    <w:basedOn w:val="a0"/>
    <w:link w:val="20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00ptExact">
    <w:name w:val="Основной текст (20) + Интервал 0 pt Exact"/>
    <w:basedOn w:val="20Exact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1Exact">
    <w:name w:val="Основной текст (21) Exact"/>
    <w:basedOn w:val="a0"/>
    <w:link w:val="211"/>
    <w:uiPriority w:val="99"/>
    <w:rPr>
      <w:rFonts w:ascii="Arial" w:hAnsi="Arial" w:cs="Arial"/>
      <w:b/>
      <w:bCs/>
      <w:sz w:val="10"/>
      <w:szCs w:val="10"/>
      <w:u w:val="none"/>
      <w:lang w:val="en-US" w:eastAsia="en-US"/>
    </w:rPr>
  </w:style>
  <w:style w:type="character" w:customStyle="1" w:styleId="66">
    <w:name w:val="Основной текст (6) + 6"/>
    <w:aliases w:val="5 pt5,Курсив Exact"/>
    <w:basedOn w:val="6"/>
    <w:uiPriority w:val="99"/>
    <w:rPr>
      <w:rFonts w:ascii="Arial" w:hAnsi="Arial" w:cs="Arial"/>
      <w:i/>
      <w:iCs/>
      <w:color w:val="000000"/>
      <w:spacing w:val="0"/>
      <w:w w:val="100"/>
      <w:position w:val="0"/>
      <w:sz w:val="13"/>
      <w:szCs w:val="13"/>
      <w:u w:val="none"/>
      <w:lang w:val="en-US" w:eastAsia="en-US"/>
    </w:rPr>
  </w:style>
  <w:style w:type="character" w:customStyle="1" w:styleId="661">
    <w:name w:val="Основной текст (6) + 61"/>
    <w:aliases w:val="5 pt Exact7"/>
    <w:basedOn w:val="6"/>
    <w:uiPriority w:val="99"/>
    <w:rPr>
      <w:rFonts w:ascii="Arial" w:hAnsi="Arial" w:cs="Arial"/>
      <w:color w:val="000000"/>
      <w:spacing w:val="0"/>
      <w:w w:val="100"/>
      <w:position w:val="0"/>
      <w:sz w:val="13"/>
      <w:szCs w:val="13"/>
      <w:u w:val="none"/>
      <w:lang w:val="en-US" w:eastAsia="en-US"/>
    </w:rPr>
  </w:style>
  <w:style w:type="character" w:customStyle="1" w:styleId="3Exact">
    <w:name w:val="Заголовок №3 Exact"/>
    <w:basedOn w:val="a0"/>
    <w:link w:val="33"/>
    <w:uiPriority w:val="99"/>
    <w:rPr>
      <w:rFonts w:ascii="Arial" w:hAnsi="Arial" w:cs="Arial"/>
      <w:i/>
      <w:iCs/>
      <w:spacing w:val="-40"/>
      <w:sz w:val="19"/>
      <w:szCs w:val="19"/>
      <w:u w:val="none"/>
    </w:rPr>
  </w:style>
  <w:style w:type="character" w:customStyle="1" w:styleId="6Exact0">
    <w:name w:val="Основной текст (6) + Курсив Exact"/>
    <w:basedOn w:val="6"/>
    <w:uiPriority w:val="9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2Exact">
    <w:name w:val="Основной текст (22) Exact"/>
    <w:basedOn w:val="a0"/>
    <w:link w:val="220"/>
    <w:uiPriority w:val="99"/>
    <w:rPr>
      <w:rFonts w:ascii="Arial" w:hAnsi="Arial" w:cs="Arial"/>
      <w:b/>
      <w:bCs/>
      <w:spacing w:val="-20"/>
      <w:sz w:val="40"/>
      <w:szCs w:val="40"/>
      <w:u w:val="none"/>
    </w:rPr>
  </w:style>
  <w:style w:type="character" w:customStyle="1" w:styleId="4Exact0">
    <w:name w:val="Заголовок №4 Exact"/>
    <w:basedOn w:val="a0"/>
    <w:link w:val="41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67">
    <w:name w:val="Основной текст (6) + 7"/>
    <w:aliases w:val="5 pt Exact6"/>
    <w:basedOn w:val="6"/>
    <w:uiPriority w:val="99"/>
    <w:rPr>
      <w:rFonts w:ascii="Arial" w:hAnsi="Arial" w:cs="Arial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8ptExact">
    <w:name w:val="Основной текст (6) + 8 pt Exact"/>
    <w:basedOn w:val="6"/>
    <w:uiPriority w:val="99"/>
    <w:rPr>
      <w:rFonts w:ascii="Arial" w:hAnsi="Arial" w:cs="Arial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10ptExact">
    <w:name w:val="Основной текст (6) + 10 pt Exact"/>
    <w:basedOn w:val="6"/>
    <w:uiPriority w:val="99"/>
    <w:rPr>
      <w:rFonts w:ascii="Arial" w:hAnsi="Arial" w:cs="Arial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Exact">
    <w:name w:val="Основной текст (23) Exact"/>
    <w:basedOn w:val="a0"/>
    <w:link w:val="23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310ptExact">
    <w:name w:val="Основной текст (23) + 10 pt Exact"/>
    <w:basedOn w:val="23Exact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37">
    <w:name w:val="Основной текст (23) + 7"/>
    <w:aliases w:val="5 pt Exact5"/>
    <w:basedOn w:val="23Exact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371">
    <w:name w:val="Основной текст (23) + 71"/>
    <w:aliases w:val="5 pt Exact4"/>
    <w:basedOn w:val="23Exact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3Exact1">
    <w:name w:val="Основной текст (23) Exact1"/>
    <w:basedOn w:val="23Exact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4Exact">
    <w:name w:val="Основной текст (24) Exact"/>
    <w:basedOn w:val="a0"/>
    <w:link w:val="240"/>
    <w:uiPriority w:val="99"/>
    <w:rPr>
      <w:rFonts w:ascii="Arial" w:hAnsi="Arial" w:cs="Arial"/>
      <w:sz w:val="18"/>
      <w:szCs w:val="18"/>
      <w:u w:val="none"/>
    </w:rPr>
  </w:style>
  <w:style w:type="character" w:customStyle="1" w:styleId="25Exact">
    <w:name w:val="Основной текст (25) Exact"/>
    <w:basedOn w:val="a0"/>
    <w:link w:val="250"/>
    <w:uiPriority w:val="99"/>
    <w:rPr>
      <w:rFonts w:ascii="Arial" w:hAnsi="Arial" w:cs="Arial"/>
      <w:sz w:val="18"/>
      <w:szCs w:val="18"/>
      <w:u w:val="none"/>
    </w:rPr>
  </w:style>
  <w:style w:type="character" w:customStyle="1" w:styleId="Exact1">
    <w:name w:val="Оглавление Exact"/>
    <w:basedOn w:val="a0"/>
    <w:link w:val="a7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Exact2">
    <w:name w:val="Оглавление Exact2"/>
    <w:basedOn w:val="Exact1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7">
    <w:name w:val="Оглавление + 7"/>
    <w:aliases w:val="5 pt Exact3"/>
    <w:basedOn w:val="Exact1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Exact10">
    <w:name w:val="Оглавление Exact1"/>
    <w:basedOn w:val="Exact1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Exact1">
    <w:name w:val="Оглавление (2) Exact"/>
    <w:basedOn w:val="a0"/>
    <w:link w:val="26"/>
    <w:uiPriority w:val="99"/>
    <w:rPr>
      <w:rFonts w:ascii="Arial" w:hAnsi="Arial" w:cs="Arial"/>
      <w:sz w:val="18"/>
      <w:szCs w:val="18"/>
      <w:u w:val="none"/>
    </w:rPr>
  </w:style>
  <w:style w:type="character" w:customStyle="1" w:styleId="27">
    <w:name w:val="Оглавление (2) + 7"/>
    <w:aliases w:val="5 pt Exact2"/>
    <w:basedOn w:val="2Exact1"/>
    <w:uiPriority w:val="99"/>
    <w:rPr>
      <w:rFonts w:ascii="Arial" w:hAnsi="Arial" w:cs="Arial"/>
      <w:sz w:val="15"/>
      <w:szCs w:val="15"/>
      <w:u w:val="none"/>
    </w:rPr>
  </w:style>
  <w:style w:type="character" w:customStyle="1" w:styleId="5Exact0">
    <w:name w:val="Заголовок №5 Exact"/>
    <w:basedOn w:val="a0"/>
    <w:link w:val="51"/>
    <w:uiPriority w:val="99"/>
    <w:rPr>
      <w:rFonts w:ascii="Arial" w:hAnsi="Arial" w:cs="Arial"/>
      <w:sz w:val="18"/>
      <w:szCs w:val="18"/>
      <w:u w:val="none"/>
    </w:rPr>
  </w:style>
  <w:style w:type="character" w:customStyle="1" w:styleId="53Exact">
    <w:name w:val="Заголовок №5 (3) Exact"/>
    <w:basedOn w:val="a0"/>
    <w:link w:val="53"/>
    <w:uiPriority w:val="99"/>
    <w:rPr>
      <w:rFonts w:ascii="Arial" w:hAnsi="Arial" w:cs="Arial"/>
      <w:sz w:val="18"/>
      <w:szCs w:val="18"/>
      <w:u w:val="none"/>
    </w:rPr>
  </w:style>
  <w:style w:type="character" w:customStyle="1" w:styleId="54Exact">
    <w:name w:val="Заголовок №5 (4) Exact"/>
    <w:basedOn w:val="a0"/>
    <w:link w:val="54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55Exact">
    <w:name w:val="Заголовок №5 (5) Exact"/>
    <w:basedOn w:val="a0"/>
    <w:link w:val="55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32Exact">
    <w:name w:val="Заголовок №3 (2) Exact"/>
    <w:basedOn w:val="a0"/>
    <w:link w:val="320"/>
    <w:uiPriority w:val="99"/>
    <w:rPr>
      <w:rFonts w:ascii="Arial" w:hAnsi="Arial" w:cs="Arial"/>
      <w:i/>
      <w:iCs/>
      <w:spacing w:val="-50"/>
      <w:sz w:val="30"/>
      <w:szCs w:val="30"/>
      <w:u w:val="none"/>
    </w:rPr>
  </w:style>
  <w:style w:type="character" w:customStyle="1" w:styleId="26Exact">
    <w:name w:val="Основной текст (26) Exact"/>
    <w:basedOn w:val="a0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3Exact0">
    <w:name w:val="Основной текст (3) Exact"/>
    <w:basedOn w:val="a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2Exact">
    <w:name w:val="Заголовок №4 (2) Exact"/>
    <w:basedOn w:val="a0"/>
    <w:link w:val="42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7Exact">
    <w:name w:val="Основной текст (27) Exact"/>
    <w:basedOn w:val="a0"/>
    <w:link w:val="27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710ptExact">
    <w:name w:val="Основной текст (27) + 10 pt Exact"/>
    <w:basedOn w:val="27Exact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77">
    <w:name w:val="Основной текст (27) + 7"/>
    <w:aliases w:val="5 pt Exact1"/>
    <w:basedOn w:val="27Exact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7Exact1">
    <w:name w:val="Основной текст (27) Exact1"/>
    <w:basedOn w:val="27Exact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8Exact">
    <w:name w:val="Основной текст (28) Exact"/>
    <w:basedOn w:val="a0"/>
    <w:link w:val="28"/>
    <w:uiPriority w:val="99"/>
    <w:rPr>
      <w:rFonts w:ascii="Arial" w:hAnsi="Arial" w:cs="Arial"/>
      <w:sz w:val="18"/>
      <w:szCs w:val="18"/>
      <w:u w:val="none"/>
    </w:rPr>
  </w:style>
  <w:style w:type="character" w:customStyle="1" w:styleId="29Exact">
    <w:name w:val="Основной текст (29) Exact"/>
    <w:basedOn w:val="a0"/>
    <w:link w:val="29"/>
    <w:uiPriority w:val="99"/>
    <w:rPr>
      <w:rFonts w:ascii="Arial" w:hAnsi="Arial" w:cs="Arial"/>
      <w:sz w:val="18"/>
      <w:szCs w:val="18"/>
      <w:u w:val="none"/>
    </w:rPr>
  </w:style>
  <w:style w:type="character" w:customStyle="1" w:styleId="30Exact">
    <w:name w:val="Основной текст (30) Exact"/>
    <w:basedOn w:val="a0"/>
    <w:link w:val="30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6">
    <w:name w:val="Основной текст (2) + 9 pt6"/>
    <w:aliases w:val="Интервал 0 pt14"/>
    <w:basedOn w:val="25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5">
    <w:name w:val="Основной текст (2) + 9 pt5"/>
    <w:aliases w:val="Интервал 0 pt13"/>
    <w:basedOn w:val="25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71">
    <w:name w:val="Основной текст (2) + 7"/>
    <w:aliases w:val="5 pt4,Интервал 0 pt12"/>
    <w:basedOn w:val="25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31Exact">
    <w:name w:val="Основной текст (31) Exact"/>
    <w:basedOn w:val="a0"/>
    <w:link w:val="310"/>
    <w:uiPriority w:val="99"/>
    <w:rPr>
      <w:rFonts w:ascii="Arial" w:hAnsi="Arial" w:cs="Arial"/>
      <w:sz w:val="18"/>
      <w:szCs w:val="18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32Exact0">
    <w:name w:val="Основной текст (32) Exact"/>
    <w:basedOn w:val="a0"/>
    <w:link w:val="321"/>
    <w:uiPriority w:val="99"/>
    <w:rPr>
      <w:rFonts w:ascii="Arial" w:hAnsi="Arial" w:cs="Arial"/>
      <w:i/>
      <w:iCs/>
      <w:spacing w:val="-10"/>
      <w:sz w:val="19"/>
      <w:szCs w:val="19"/>
      <w:u w:val="none"/>
      <w:lang w:val="en-US" w:eastAsia="en-US"/>
    </w:rPr>
  </w:style>
  <w:style w:type="character" w:customStyle="1" w:styleId="32Exact1">
    <w:name w:val="Основной текст (32) + Не курсив Exact"/>
    <w:basedOn w:val="32Exact0"/>
    <w:uiPriority w:val="99"/>
    <w:rPr>
      <w:rFonts w:ascii="Arial" w:hAnsi="Arial" w:cs="Arial"/>
      <w:noProof/>
      <w:spacing w:val="-10"/>
      <w:sz w:val="19"/>
      <w:szCs w:val="19"/>
      <w:u w:val="none"/>
    </w:rPr>
  </w:style>
  <w:style w:type="character" w:customStyle="1" w:styleId="60">
    <w:name w:val="Заголовок №6_"/>
    <w:basedOn w:val="a0"/>
    <w:link w:val="61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69pt">
    <w:name w:val="Заголовок №6 + Интервал 9 pt"/>
    <w:basedOn w:val="60"/>
    <w:uiPriority w:val="99"/>
    <w:rPr>
      <w:rFonts w:ascii="Arial" w:hAnsi="Arial" w:cs="Arial"/>
      <w:b/>
      <w:bCs/>
      <w:spacing w:val="190"/>
      <w:sz w:val="19"/>
      <w:szCs w:val="19"/>
      <w:u w:val="none"/>
    </w:rPr>
  </w:style>
  <w:style w:type="character" w:customStyle="1" w:styleId="a8">
    <w:name w:val="Колонтитул_"/>
    <w:basedOn w:val="a0"/>
    <w:link w:val="10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80">
    <w:name w:val="Колонтитул + 8"/>
    <w:aliases w:val="5 pt3,Интервал 0 pt11"/>
    <w:basedOn w:val="a8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6">
    <w:name w:val="Основной текст (6)_"/>
    <w:basedOn w:val="a0"/>
    <w:link w:val="6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70">
    <w:name w:val="Основной текст (7)_"/>
    <w:basedOn w:val="a0"/>
    <w:link w:val="7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72">
    <w:name w:val="Основной текст (7)"/>
    <w:basedOn w:val="70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pt">
    <w:name w:val="Подпись к таблице + Интервал 2 pt"/>
    <w:basedOn w:val="a9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2a">
    <w:name w:val="Подпись к таблице (2)_"/>
    <w:basedOn w:val="a0"/>
    <w:link w:val="2b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9pt4">
    <w:name w:val="Основной текст (2) + 9 pt4"/>
    <w:aliases w:val="Интервал 2 pt"/>
    <w:basedOn w:val="25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35">
    <w:name w:val="Подпись к таблице (3)_"/>
    <w:basedOn w:val="a0"/>
    <w:link w:val="36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ab">
    <w:name w:val="Колонтитул"/>
    <w:basedOn w:val="a8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63">
    <w:name w:val="Заголовок №6 + Не полужирный"/>
    <w:basedOn w:val="6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c">
    <w:name w:val="Основной текст (2) + Курсив"/>
    <w:basedOn w:val="25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260">
    <w:name w:val="Основной текст (2) + 6"/>
    <w:aliases w:val="5 pt2,Интервал 0 pt10"/>
    <w:basedOn w:val="25"/>
    <w:uiPriority w:val="99"/>
    <w:rPr>
      <w:rFonts w:ascii="Arial" w:hAnsi="Arial" w:cs="Arial"/>
      <w:spacing w:val="0"/>
      <w:sz w:val="13"/>
      <w:szCs w:val="13"/>
      <w:u w:val="none"/>
    </w:rPr>
  </w:style>
  <w:style w:type="character" w:customStyle="1" w:styleId="27pt">
    <w:name w:val="Основной текст (2) + 7 pt"/>
    <w:aliases w:val="Полужирный,Интервал 0 pt9"/>
    <w:basedOn w:val="25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29pt3">
    <w:name w:val="Основной текст (2) + 9 pt3"/>
    <w:aliases w:val="Курсив,Интервал 0 pt8"/>
    <w:basedOn w:val="25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34pt">
    <w:name w:val="Основной текст (2) + 34 pt"/>
    <w:aliases w:val="Курсив6,Интервал 0 pt7"/>
    <w:basedOn w:val="25"/>
    <w:uiPriority w:val="99"/>
    <w:rPr>
      <w:rFonts w:ascii="Arial" w:hAnsi="Arial" w:cs="Arial"/>
      <w:i/>
      <w:iCs/>
      <w:spacing w:val="0"/>
      <w:sz w:val="68"/>
      <w:szCs w:val="68"/>
      <w:u w:val="none"/>
    </w:rPr>
  </w:style>
  <w:style w:type="character" w:customStyle="1" w:styleId="231pt">
    <w:name w:val="Основной текст (2) + 31 pt"/>
    <w:aliases w:val="Интервал 0 pt6"/>
    <w:basedOn w:val="25"/>
    <w:uiPriority w:val="99"/>
    <w:rPr>
      <w:rFonts w:ascii="Arial" w:hAnsi="Arial" w:cs="Arial"/>
      <w:spacing w:val="0"/>
      <w:sz w:val="62"/>
      <w:szCs w:val="62"/>
      <w:u w:val="none"/>
    </w:rPr>
  </w:style>
  <w:style w:type="character" w:customStyle="1" w:styleId="261">
    <w:name w:val="Основной текст (2) + 61"/>
    <w:aliases w:val="5 pt1,Курсив5,Интервал 0 pt5"/>
    <w:basedOn w:val="25"/>
    <w:uiPriority w:val="99"/>
    <w:rPr>
      <w:rFonts w:ascii="Arial" w:hAnsi="Arial" w:cs="Arial"/>
      <w:i/>
      <w:iCs/>
      <w:spacing w:val="0"/>
      <w:sz w:val="13"/>
      <w:szCs w:val="13"/>
      <w:u w:val="none"/>
    </w:rPr>
  </w:style>
  <w:style w:type="character" w:customStyle="1" w:styleId="29pt2">
    <w:name w:val="Основной текст (2) + 9 pt2"/>
    <w:aliases w:val="Курсив4,Интервал 0 pt4"/>
    <w:basedOn w:val="25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9pt1">
    <w:name w:val="Основной текст (2) + 9 pt1"/>
    <w:aliases w:val="Курсив3,Интервал 0 pt3"/>
    <w:basedOn w:val="25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d">
    <w:name w:val="Основной текст (2)"/>
    <w:basedOn w:val="25"/>
    <w:uiPriority w:val="99"/>
    <w:rPr>
      <w:rFonts w:ascii="Arial" w:hAnsi="Arial" w:cs="Arial"/>
      <w:spacing w:val="-10"/>
      <w:sz w:val="19"/>
      <w:szCs w:val="19"/>
      <w:u w:val="single"/>
    </w:rPr>
  </w:style>
  <w:style w:type="character" w:customStyle="1" w:styleId="33Exact">
    <w:name w:val="Основной текст (33) Exact"/>
    <w:basedOn w:val="a0"/>
    <w:link w:val="330"/>
    <w:uiPriority w:val="99"/>
    <w:rPr>
      <w:rFonts w:ascii="Arial" w:hAnsi="Arial" w:cs="Arial"/>
      <w:sz w:val="18"/>
      <w:szCs w:val="18"/>
      <w:u w:val="none"/>
    </w:rPr>
  </w:style>
  <w:style w:type="character" w:customStyle="1" w:styleId="4Exact1">
    <w:name w:val="Подпись к картинке (4) Exact"/>
    <w:basedOn w:val="a0"/>
    <w:link w:val="43"/>
    <w:uiPriority w:val="99"/>
    <w:rPr>
      <w:rFonts w:ascii="Arial" w:hAnsi="Arial" w:cs="Arial"/>
      <w:sz w:val="18"/>
      <w:szCs w:val="18"/>
      <w:u w:val="none"/>
    </w:rPr>
  </w:style>
  <w:style w:type="character" w:customStyle="1" w:styleId="34Exact">
    <w:name w:val="Основной текст (34) Exact"/>
    <w:basedOn w:val="a0"/>
    <w:link w:val="340"/>
    <w:uiPriority w:val="99"/>
    <w:rPr>
      <w:rFonts w:ascii="Arial" w:hAnsi="Arial" w:cs="Arial"/>
      <w:w w:val="90"/>
      <w:sz w:val="18"/>
      <w:szCs w:val="18"/>
      <w:u w:val="none"/>
    </w:rPr>
  </w:style>
  <w:style w:type="character" w:customStyle="1" w:styleId="620">
    <w:name w:val="Заголовок №6 (2)_"/>
    <w:basedOn w:val="a0"/>
    <w:link w:val="62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102">
    <w:name w:val="Основной текст (10) + Курсив"/>
    <w:basedOn w:val="100"/>
    <w:uiPriority w:val="99"/>
    <w:rPr>
      <w:rFonts w:ascii="Arial" w:hAnsi="Arial" w:cs="Arial"/>
      <w:i/>
      <w:iCs/>
      <w:spacing w:val="0"/>
      <w:sz w:val="16"/>
      <w:szCs w:val="16"/>
      <w:u w:val="none"/>
    </w:rPr>
  </w:style>
  <w:style w:type="character" w:customStyle="1" w:styleId="104pt">
    <w:name w:val="Основной текст (10) + 4 pt"/>
    <w:aliases w:val="Курсив2"/>
    <w:basedOn w:val="100"/>
    <w:uiPriority w:val="99"/>
    <w:rPr>
      <w:rFonts w:ascii="Arial" w:hAnsi="Arial" w:cs="Arial"/>
      <w:i/>
      <w:iCs/>
      <w:spacing w:val="0"/>
      <w:sz w:val="8"/>
      <w:szCs w:val="8"/>
      <w:u w:val="none"/>
    </w:rPr>
  </w:style>
  <w:style w:type="character" w:customStyle="1" w:styleId="62pt">
    <w:name w:val="Основной текст (6) + Интервал 2 pt"/>
    <w:basedOn w:val="6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262">
    <w:name w:val="Основной текст (26)_"/>
    <w:basedOn w:val="a0"/>
    <w:link w:val="263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64">
    <w:name w:val="Основной текст (26) + Полужирный"/>
    <w:aliases w:val="Не курсив,Интервал 0 pt2"/>
    <w:basedOn w:val="26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65">
    <w:name w:val="Основной текст (26) + Не курсив"/>
    <w:basedOn w:val="26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622">
    <w:name w:val="Заголовок №6 (2) + Не полужирный"/>
    <w:aliases w:val="Курсив1,Интервал 0 pt1"/>
    <w:basedOn w:val="620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after="300" w:line="240" w:lineRule="atLeast"/>
      <w:ind w:firstLine="560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before="300" w:line="230" w:lineRule="exact"/>
      <w:ind w:firstLine="560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30" w:lineRule="exact"/>
      <w:ind w:firstLine="560"/>
      <w:jc w:val="both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54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540" w:after="198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1980" w:after="540" w:line="240" w:lineRule="atLeast"/>
      <w:jc w:val="center"/>
      <w:outlineLvl w:val="1"/>
    </w:pPr>
    <w:rPr>
      <w:rFonts w:ascii="Arial" w:hAnsi="Arial" w:cs="Arial"/>
      <w:b/>
      <w:bCs/>
      <w:color w:val="auto"/>
      <w:spacing w:val="-20"/>
      <w:sz w:val="40"/>
      <w:szCs w:val="4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06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4">
    <w:name w:val="Подпись к картинке (2)"/>
    <w:basedOn w:val="a"/>
    <w:link w:val="2Exact"/>
    <w:uiPriority w:val="99"/>
    <w:pPr>
      <w:shd w:val="clear" w:color="auto" w:fill="FFFFFF"/>
      <w:spacing w:line="206" w:lineRule="exact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62">
    <w:name w:val="Основной текст (6)"/>
    <w:basedOn w:val="a"/>
    <w:link w:val="6"/>
    <w:uiPriority w:val="99"/>
    <w:pPr>
      <w:shd w:val="clear" w:color="auto" w:fill="FFFFFF"/>
      <w:spacing w:before="240" w:after="120" w:line="197" w:lineRule="exact"/>
      <w:ind w:hanging="420"/>
    </w:pPr>
    <w:rPr>
      <w:rFonts w:ascii="Arial" w:hAnsi="Arial" w:cs="Arial"/>
      <w:color w:val="auto"/>
      <w:sz w:val="18"/>
      <w:szCs w:val="18"/>
    </w:rPr>
  </w:style>
  <w:style w:type="paragraph" w:customStyle="1" w:styleId="71">
    <w:name w:val="Основной текст (7)1"/>
    <w:basedOn w:val="a"/>
    <w:link w:val="70"/>
    <w:uiPriority w:val="99"/>
    <w:pPr>
      <w:shd w:val="clear" w:color="auto" w:fill="FFFFFF"/>
      <w:spacing w:before="120" w:line="197" w:lineRule="exact"/>
      <w:ind w:hanging="82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3"/>
      <w:szCs w:val="13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i/>
      <w:iCs/>
      <w:color w:val="auto"/>
      <w:spacing w:val="-50"/>
      <w:sz w:val="30"/>
      <w:szCs w:val="30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150"/>
      <w:sz w:val="46"/>
      <w:szCs w:val="46"/>
    </w:rPr>
  </w:style>
  <w:style w:type="paragraph" w:customStyle="1" w:styleId="210">
    <w:name w:val="Основной текст (2)1"/>
    <w:basedOn w:val="a"/>
    <w:link w:val="25"/>
    <w:uiPriority w:val="99"/>
    <w:pPr>
      <w:shd w:val="clear" w:color="auto" w:fill="FFFFFF"/>
      <w:spacing w:before="420" w:line="221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52">
    <w:name w:val="Заголовок №5 (2)"/>
    <w:basedOn w:val="a"/>
    <w:link w:val="52Exact"/>
    <w:uiPriority w:val="99"/>
    <w:pPr>
      <w:shd w:val="clear" w:color="auto" w:fill="FFFFFF"/>
      <w:spacing w:line="197" w:lineRule="exact"/>
      <w:outlineLvl w:val="4"/>
    </w:pPr>
    <w:rPr>
      <w:rFonts w:ascii="Arial" w:hAnsi="Arial" w:cs="Arial"/>
      <w:color w:val="auto"/>
      <w:sz w:val="20"/>
      <w:szCs w:val="20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18"/>
      <w:szCs w:val="18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197" w:lineRule="exact"/>
      <w:ind w:firstLine="400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197" w:lineRule="exact"/>
      <w:jc w:val="both"/>
    </w:pPr>
    <w:rPr>
      <w:rFonts w:ascii="Arial" w:hAnsi="Arial" w:cs="Arial"/>
      <w:color w:val="auto"/>
      <w:sz w:val="16"/>
      <w:szCs w:val="16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202" w:lineRule="exact"/>
    </w:pPr>
    <w:rPr>
      <w:rFonts w:ascii="Arial" w:hAnsi="Arial" w:cs="Arial"/>
      <w:color w:val="auto"/>
      <w:sz w:val="18"/>
      <w:szCs w:val="18"/>
    </w:rPr>
  </w:style>
  <w:style w:type="paragraph" w:customStyle="1" w:styleId="17">
    <w:name w:val="Основной текст (17)"/>
    <w:basedOn w:val="a"/>
    <w:link w:val="17Exact"/>
    <w:uiPriority w:val="99"/>
    <w:pPr>
      <w:shd w:val="clear" w:color="auto" w:fill="FFFFFF"/>
      <w:spacing w:line="202" w:lineRule="exact"/>
    </w:pPr>
    <w:rPr>
      <w:rFonts w:ascii="Arial" w:hAnsi="Arial" w:cs="Arial"/>
      <w:color w:val="auto"/>
      <w:sz w:val="20"/>
      <w:szCs w:val="20"/>
    </w:rPr>
  </w:style>
  <w:style w:type="paragraph" w:customStyle="1" w:styleId="18">
    <w:name w:val="Основной текст (18)"/>
    <w:basedOn w:val="a"/>
    <w:link w:val="18Exact"/>
    <w:uiPriority w:val="99"/>
    <w:pPr>
      <w:shd w:val="clear" w:color="auto" w:fill="FFFFFF"/>
      <w:spacing w:line="202" w:lineRule="exac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19">
    <w:name w:val="Основной текст (19)"/>
    <w:basedOn w:val="a"/>
    <w:link w:val="19Exact"/>
    <w:uiPriority w:val="99"/>
    <w:pPr>
      <w:shd w:val="clear" w:color="auto" w:fill="FFFFFF"/>
      <w:spacing w:line="202" w:lineRule="exact"/>
    </w:pPr>
    <w:rPr>
      <w:rFonts w:ascii="Arial" w:hAnsi="Arial" w:cs="Arial"/>
      <w:color w:val="auto"/>
      <w:sz w:val="18"/>
      <w:szCs w:val="18"/>
    </w:rPr>
  </w:style>
  <w:style w:type="paragraph" w:customStyle="1" w:styleId="200">
    <w:name w:val="Основной текст (20)"/>
    <w:basedOn w:val="a"/>
    <w:link w:val="20Exact"/>
    <w:uiPriority w:val="99"/>
    <w:pPr>
      <w:shd w:val="clear" w:color="auto" w:fill="FFFFFF"/>
      <w:spacing w:line="202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211">
    <w:name w:val="Основной текст (21)"/>
    <w:basedOn w:val="a"/>
    <w:link w:val="21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0"/>
      <w:szCs w:val="10"/>
      <w:lang w:val="en-US" w:eastAsia="en-US"/>
    </w:rPr>
  </w:style>
  <w:style w:type="paragraph" w:customStyle="1" w:styleId="33">
    <w:name w:val="Заголовок №3"/>
    <w:basedOn w:val="a"/>
    <w:link w:val="3Exact"/>
    <w:uiPriority w:val="99"/>
    <w:pPr>
      <w:shd w:val="clear" w:color="auto" w:fill="FFFFFF"/>
      <w:spacing w:line="240" w:lineRule="atLeast"/>
      <w:outlineLvl w:val="2"/>
    </w:pPr>
    <w:rPr>
      <w:rFonts w:ascii="Arial" w:hAnsi="Arial" w:cs="Arial"/>
      <w:i/>
      <w:iCs/>
      <w:color w:val="auto"/>
      <w:spacing w:val="-40"/>
      <w:sz w:val="19"/>
      <w:szCs w:val="19"/>
    </w:rPr>
  </w:style>
  <w:style w:type="paragraph" w:customStyle="1" w:styleId="220">
    <w:name w:val="Основной текст (22)"/>
    <w:basedOn w:val="a"/>
    <w:link w:val="22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20"/>
      <w:sz w:val="40"/>
      <w:szCs w:val="40"/>
    </w:rPr>
  </w:style>
  <w:style w:type="paragraph" w:customStyle="1" w:styleId="41">
    <w:name w:val="Заголовок №4"/>
    <w:basedOn w:val="a"/>
    <w:link w:val="4Exact0"/>
    <w:uiPriority w:val="99"/>
    <w:pPr>
      <w:shd w:val="clear" w:color="auto" w:fill="FFFFFF"/>
      <w:spacing w:line="240" w:lineRule="atLeast"/>
      <w:outlineLvl w:val="3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230">
    <w:name w:val="Основной текст (23)"/>
    <w:basedOn w:val="a"/>
    <w:link w:val="23Exact"/>
    <w:uiPriority w:val="99"/>
    <w:pPr>
      <w:shd w:val="clear" w:color="auto" w:fill="FFFFFF"/>
      <w:spacing w:line="197" w:lineRule="exact"/>
      <w:ind w:firstLine="260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240">
    <w:name w:val="Основной текст (24)"/>
    <w:basedOn w:val="a"/>
    <w:link w:val="24Exact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18"/>
      <w:szCs w:val="18"/>
    </w:rPr>
  </w:style>
  <w:style w:type="paragraph" w:customStyle="1" w:styleId="250">
    <w:name w:val="Основной текст (25)"/>
    <w:basedOn w:val="a"/>
    <w:link w:val="25Exact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18"/>
      <w:szCs w:val="18"/>
    </w:rPr>
  </w:style>
  <w:style w:type="paragraph" w:customStyle="1" w:styleId="a7">
    <w:name w:val="Оглавление"/>
    <w:basedOn w:val="a"/>
    <w:link w:val="Exact1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18"/>
      <w:szCs w:val="18"/>
    </w:rPr>
  </w:style>
  <w:style w:type="paragraph" w:customStyle="1" w:styleId="26">
    <w:name w:val="Оглавление (2)"/>
    <w:basedOn w:val="a"/>
    <w:link w:val="2Exact1"/>
    <w:uiPriority w:val="99"/>
    <w:pPr>
      <w:shd w:val="clear" w:color="auto" w:fill="FFFFFF"/>
      <w:spacing w:line="197" w:lineRule="exact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51">
    <w:name w:val="Заголовок №5"/>
    <w:basedOn w:val="a"/>
    <w:link w:val="5Exact0"/>
    <w:uiPriority w:val="99"/>
    <w:pPr>
      <w:shd w:val="clear" w:color="auto" w:fill="FFFFFF"/>
      <w:spacing w:line="202" w:lineRule="exact"/>
      <w:outlineLvl w:val="4"/>
    </w:pPr>
    <w:rPr>
      <w:rFonts w:ascii="Arial" w:hAnsi="Arial" w:cs="Arial"/>
      <w:color w:val="auto"/>
      <w:sz w:val="18"/>
      <w:szCs w:val="18"/>
    </w:rPr>
  </w:style>
  <w:style w:type="paragraph" w:customStyle="1" w:styleId="53">
    <w:name w:val="Заголовок №5 (3)"/>
    <w:basedOn w:val="a"/>
    <w:link w:val="53Exact"/>
    <w:uiPriority w:val="99"/>
    <w:pPr>
      <w:shd w:val="clear" w:color="auto" w:fill="FFFFFF"/>
      <w:spacing w:line="202" w:lineRule="exact"/>
      <w:outlineLvl w:val="4"/>
    </w:pPr>
    <w:rPr>
      <w:rFonts w:ascii="Arial" w:hAnsi="Arial" w:cs="Arial"/>
      <w:color w:val="auto"/>
      <w:sz w:val="18"/>
      <w:szCs w:val="18"/>
    </w:rPr>
  </w:style>
  <w:style w:type="paragraph" w:customStyle="1" w:styleId="54">
    <w:name w:val="Заголовок №5 (4)"/>
    <w:basedOn w:val="a"/>
    <w:link w:val="54Exact"/>
    <w:uiPriority w:val="99"/>
    <w:pPr>
      <w:shd w:val="clear" w:color="auto" w:fill="FFFFFF"/>
      <w:spacing w:line="202" w:lineRule="exact"/>
      <w:outlineLvl w:val="4"/>
    </w:pPr>
    <w:rPr>
      <w:rFonts w:ascii="Arial" w:hAnsi="Arial" w:cs="Arial"/>
      <w:color w:val="auto"/>
      <w:sz w:val="20"/>
      <w:szCs w:val="20"/>
    </w:rPr>
  </w:style>
  <w:style w:type="paragraph" w:customStyle="1" w:styleId="55">
    <w:name w:val="Заголовок №5 (5)"/>
    <w:basedOn w:val="a"/>
    <w:link w:val="55Exact"/>
    <w:uiPriority w:val="99"/>
    <w:pPr>
      <w:shd w:val="clear" w:color="auto" w:fill="FFFFFF"/>
      <w:spacing w:line="202" w:lineRule="exact"/>
      <w:outlineLvl w:val="4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320">
    <w:name w:val="Заголовок №3 (2)"/>
    <w:basedOn w:val="a"/>
    <w:link w:val="32Exact"/>
    <w:uiPriority w:val="99"/>
    <w:pPr>
      <w:shd w:val="clear" w:color="auto" w:fill="FFFFFF"/>
      <w:spacing w:line="240" w:lineRule="atLeast"/>
      <w:outlineLvl w:val="2"/>
    </w:pPr>
    <w:rPr>
      <w:rFonts w:ascii="Arial" w:hAnsi="Arial" w:cs="Arial"/>
      <w:i/>
      <w:iCs/>
      <w:color w:val="auto"/>
      <w:spacing w:val="-50"/>
      <w:sz w:val="30"/>
      <w:szCs w:val="30"/>
    </w:rPr>
  </w:style>
  <w:style w:type="paragraph" w:customStyle="1" w:styleId="263">
    <w:name w:val="Основной текст (26)"/>
    <w:basedOn w:val="a"/>
    <w:link w:val="26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42">
    <w:name w:val="Заголовок №4 (2)"/>
    <w:basedOn w:val="a"/>
    <w:link w:val="42Exact"/>
    <w:uiPriority w:val="99"/>
    <w:pPr>
      <w:shd w:val="clear" w:color="auto" w:fill="FFFFFF"/>
      <w:spacing w:line="240" w:lineRule="atLeast"/>
      <w:outlineLvl w:val="3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70">
    <w:name w:val="Основной текст (27)"/>
    <w:basedOn w:val="a"/>
    <w:link w:val="27Exact"/>
    <w:uiPriority w:val="99"/>
    <w:pPr>
      <w:shd w:val="clear" w:color="auto" w:fill="FFFFFF"/>
      <w:spacing w:line="197" w:lineRule="exact"/>
      <w:ind w:firstLine="260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28">
    <w:name w:val="Основной текст (28)"/>
    <w:basedOn w:val="a"/>
    <w:link w:val="28Exact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18"/>
      <w:szCs w:val="18"/>
    </w:rPr>
  </w:style>
  <w:style w:type="paragraph" w:customStyle="1" w:styleId="29">
    <w:name w:val="Основной текст (29)"/>
    <w:basedOn w:val="a"/>
    <w:link w:val="29Exact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18"/>
      <w:szCs w:val="18"/>
    </w:rPr>
  </w:style>
  <w:style w:type="paragraph" w:customStyle="1" w:styleId="300">
    <w:name w:val="Основной текст (30)"/>
    <w:basedOn w:val="a"/>
    <w:link w:val="30Exact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18"/>
      <w:szCs w:val="18"/>
    </w:rPr>
  </w:style>
  <w:style w:type="paragraph" w:customStyle="1" w:styleId="310">
    <w:name w:val="Основной текст (31)"/>
    <w:basedOn w:val="a"/>
    <w:link w:val="31Exact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18"/>
      <w:szCs w:val="18"/>
    </w:rPr>
  </w:style>
  <w:style w:type="paragraph" w:customStyle="1" w:styleId="34">
    <w:name w:val="Подпись к картинке (3)"/>
    <w:basedOn w:val="a"/>
    <w:link w:val="3Exact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321">
    <w:name w:val="Основной текст (32)"/>
    <w:basedOn w:val="a"/>
    <w:link w:val="32Exact0"/>
    <w:uiPriority w:val="99"/>
    <w:pPr>
      <w:shd w:val="clear" w:color="auto" w:fill="FFFFFF"/>
      <w:spacing w:after="60" w:line="240" w:lineRule="atLeast"/>
      <w:jc w:val="both"/>
    </w:pPr>
    <w:rPr>
      <w:rFonts w:ascii="Arial" w:hAnsi="Arial" w:cs="Arial"/>
      <w:i/>
      <w:iCs/>
      <w:color w:val="auto"/>
      <w:spacing w:val="-10"/>
      <w:sz w:val="19"/>
      <w:szCs w:val="19"/>
      <w:lang w:val="en-US" w:eastAsia="en-US"/>
    </w:rPr>
  </w:style>
  <w:style w:type="paragraph" w:customStyle="1" w:styleId="61">
    <w:name w:val="Заголовок №6"/>
    <w:basedOn w:val="a"/>
    <w:link w:val="60"/>
    <w:uiPriority w:val="99"/>
    <w:pPr>
      <w:shd w:val="clear" w:color="auto" w:fill="FFFFFF"/>
      <w:spacing w:after="600" w:line="240" w:lineRule="atLeast"/>
      <w:jc w:val="right"/>
      <w:outlineLvl w:val="5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10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2b">
    <w:name w:val="Подпись к таблице (2)"/>
    <w:basedOn w:val="a"/>
    <w:link w:val="2a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36">
    <w:name w:val="Подпись к таблице (3)"/>
    <w:basedOn w:val="a"/>
    <w:link w:val="35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330">
    <w:name w:val="Основной текст (33)"/>
    <w:basedOn w:val="a"/>
    <w:link w:val="33Exact"/>
    <w:uiPriority w:val="99"/>
    <w:pPr>
      <w:shd w:val="clear" w:color="auto" w:fill="FFFFFF"/>
      <w:spacing w:before="480"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43">
    <w:name w:val="Подпись к картинке (4)"/>
    <w:basedOn w:val="a"/>
    <w:link w:val="4Exact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340">
    <w:name w:val="Основной текст (34)"/>
    <w:basedOn w:val="a"/>
    <w:link w:val="34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621">
    <w:name w:val="Заголовок №6 (2)"/>
    <w:basedOn w:val="a"/>
    <w:link w:val="620"/>
    <w:uiPriority w:val="99"/>
    <w:pPr>
      <w:shd w:val="clear" w:color="auto" w:fill="FFFFFF"/>
      <w:spacing w:line="240" w:lineRule="atLeast"/>
      <w:jc w:val="center"/>
      <w:outlineLvl w:val="5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D46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4668"/>
    <w:rPr>
      <w:rFonts w:cs="Courier New"/>
      <w:color w:val="000000"/>
    </w:rPr>
  </w:style>
  <w:style w:type="paragraph" w:styleId="ae">
    <w:name w:val="header"/>
    <w:basedOn w:val="a"/>
    <w:link w:val="af"/>
    <w:uiPriority w:val="99"/>
    <w:unhideWhenUsed/>
    <w:rsid w:val="00CD466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D4668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2019-03-30T11:26:00Z</dcterms:created>
  <dcterms:modified xsi:type="dcterms:W3CDTF">2019-03-30T11:26:00Z</dcterms:modified>
</cp:coreProperties>
</file>